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5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"/>
      </w:tblPr>
      <w:tblGrid>
        <w:gridCol w:w="6099"/>
        <w:gridCol w:w="3264"/>
      </w:tblGrid>
      <w:tr w:rsidR="00BA662D" w:rsidRPr="00752FC4" w:rsidTr="00BA6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sdt>
            <w:sdtPr>
              <w:alias w:val="Your Name:"/>
              <w:tag w:val="Your Name:"/>
              <w:id w:val="1422146007"/>
              <w:placeholder>
                <w:docPart w:val="31102D81A1AE42949577629F23E5195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F7122" w:rsidRPr="00752FC4" w:rsidRDefault="00B344B6" w:rsidP="00B344B6">
                <w:pPr>
                  <w:pStyle w:val="Name"/>
                </w:pPr>
                <w:proofErr w:type="spellStart"/>
                <w:r>
                  <w:t>Bungendore</w:t>
                </w:r>
                <w:proofErr w:type="spellEnd"/>
                <w:r w:rsidR="00A90920">
                  <w:t xml:space="preserve"> &amp; D</w:t>
                </w:r>
                <w:r>
                  <w:t>istricts</w:t>
                </w:r>
                <w:r w:rsidR="00A90920">
                  <w:t xml:space="preserve"> S</w:t>
                </w:r>
                <w:r>
                  <w:t>heepdog</w:t>
                </w:r>
                <w:r w:rsidR="00A90920">
                  <w:t xml:space="preserve"> A</w:t>
                </w:r>
                <w:r>
                  <w:t>ssociation</w:t>
                </w:r>
                <w:r w:rsidR="00A90920">
                  <w:t xml:space="preserve"> </w:t>
                </w:r>
                <w:proofErr w:type="spellStart"/>
                <w:r w:rsidR="00A90920">
                  <w:t>Inc</w:t>
                </w:r>
                <w:proofErr w:type="spellEnd"/>
              </w:p>
            </w:sdtContent>
          </w:sdt>
        </w:tc>
        <w:tc>
          <w:tcPr>
            <w:tcW w:w="3260" w:type="dxa"/>
          </w:tcPr>
          <w:p w:rsidR="00752FC4" w:rsidRPr="00752FC4" w:rsidRDefault="00BA662D" w:rsidP="00752FC4">
            <w:pPr>
              <w:pStyle w:val="Graph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AU" w:eastAsia="en-AU"/>
              </w:rPr>
              <w:drawing>
                <wp:inline distT="0" distB="0" distL="0" distR="0" wp14:anchorId="2DFA7196" wp14:editId="7BE457F6">
                  <wp:extent cx="726948" cy="476167"/>
                  <wp:effectExtent l="0" t="0" r="0" b="635"/>
                  <wp:docPr id="6" name="Picture 6" descr="Image result for border collie outline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rder collie outline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35" cy="50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nter Street Address, City, ST ZIP Code:"/>
              <w:tag w:val="Enter  Street Address, City, ST ZIP Code:"/>
              <w:id w:val="223497027"/>
              <w:placeholder>
                <w:docPart w:val="662F87B1019A42D6A89D23F700507E80"/>
              </w:placeholder>
              <w:temporary/>
              <w:showingPlcHdr/>
              <w15:appearance w15:val="hidden"/>
            </w:sdtPr>
            <w:sdtEndPr/>
            <w:sdtContent>
              <w:p w:rsidR="00752FC4" w:rsidRPr="00752FC4" w:rsidRDefault="00752FC4" w:rsidP="00752FC4">
                <w:pPr>
                  <w:pStyle w:val="ContactInfo"/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52FC4">
                  <w:t>Street Address, City, ST ZIP Code</w:t>
                </w:r>
              </w:p>
            </w:sdtContent>
          </w:sdt>
          <w:sdt>
            <w:sdtPr>
              <w:alias w:val="Enter Telephone:"/>
              <w:tag w:val="Enter Telephone:"/>
              <w:id w:val="510197970"/>
              <w:placeholder>
                <w:docPart w:val="B3671C2516D24F83BA22640F3A13FC87"/>
              </w:placeholder>
              <w:temporary/>
              <w:showingPlcHdr/>
              <w15:appearance w15:val="hidden"/>
            </w:sdtPr>
            <w:sdtEndPr/>
            <w:sdtContent>
              <w:p w:rsidR="00752FC4" w:rsidRPr="00752FC4" w:rsidRDefault="00752FC4" w:rsidP="00752FC4">
                <w:pPr>
                  <w:pStyle w:val="ContactInfo"/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52FC4">
                  <w:t>Telephone</w:t>
                </w:r>
              </w:p>
            </w:sdtContent>
          </w:sdt>
          <w:sdt>
            <w:sdtPr>
              <w:alias w:val="Enter Email:"/>
              <w:tag w:val="Enter Email:"/>
              <w:id w:val="945582249"/>
              <w:placeholder>
                <w:docPart w:val="ACA871C21E5047FC8E98E64820F7651A"/>
              </w:placeholder>
              <w:temporary/>
              <w:showingPlcHdr/>
              <w15:appearance w15:val="hidden"/>
            </w:sdtPr>
            <w:sdtEndPr/>
            <w:sdtContent>
              <w:p w:rsidR="00752FC4" w:rsidRPr="00752FC4" w:rsidRDefault="00752FC4" w:rsidP="00752FC4">
                <w:pPr>
                  <w:pStyle w:val="ContactInfo"/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52FC4">
                  <w:t>Email</w:t>
                </w:r>
              </w:p>
            </w:sdtContent>
          </w:sdt>
        </w:tc>
      </w:tr>
    </w:tbl>
    <w:p w:rsidR="00752FC4" w:rsidRPr="005125BB" w:rsidRDefault="00B344B6" w:rsidP="005125BB">
      <w:pPr>
        <w:pStyle w:val="Date"/>
      </w:pPr>
      <w:r>
        <w:t>{DATE}</w:t>
      </w:r>
      <w:bookmarkStart w:id="0" w:name="_GoBack"/>
      <w:bookmarkEnd w:id="0"/>
    </w:p>
    <w:p w:rsidR="00752FC4" w:rsidRDefault="00752FC4" w:rsidP="008D0AA7">
      <w:pPr>
        <w:pStyle w:val="Salutation"/>
        <w:rPr>
          <w:noProof/>
        </w:rPr>
      </w:pPr>
      <w:r>
        <w:t>Dear</w:t>
      </w:r>
      <w:r w:rsidR="00B344B6">
        <w:t xml:space="preserve"> {Recipient}</w:t>
      </w:r>
      <w:r>
        <w:t>,</w:t>
      </w:r>
      <w:r>
        <w:rPr>
          <w:noProof/>
        </w:rPr>
        <w:t xml:space="preserve"> </w:t>
      </w:r>
    </w:p>
    <w:p w:rsidR="00842A9A" w:rsidRPr="00842A9A" w:rsidRDefault="00842A9A" w:rsidP="00842A9A">
      <w:r>
        <w:t>Re</w:t>
      </w:r>
      <w:r w:rsidR="00B344B6">
        <w:t>:</w:t>
      </w:r>
      <w:r>
        <w:t xml:space="preserve"> </w:t>
      </w:r>
      <w:r w:rsidR="00B344B6">
        <w:t>{Reference}</w:t>
      </w:r>
    </w:p>
    <w:p w:rsidR="00B344B6" w:rsidRDefault="00B344B6" w:rsidP="00BA662D">
      <w:pPr>
        <w:rPr>
          <w:color w:val="444444"/>
        </w:rPr>
      </w:pPr>
      <w:r>
        <w:rPr>
          <w:color w:val="444444"/>
        </w:rPr>
        <w:t>{Text}</w:t>
      </w:r>
    </w:p>
    <w:p w:rsidR="00B344B6" w:rsidRDefault="00B344B6" w:rsidP="00BA662D">
      <w:pPr>
        <w:rPr>
          <w:color w:val="444444"/>
        </w:rPr>
      </w:pPr>
    </w:p>
    <w:p w:rsidR="00752FC4" w:rsidRDefault="00842A9A" w:rsidP="00BA662D">
      <w:r>
        <w:t xml:space="preserve"> </w:t>
      </w:r>
    </w:p>
    <w:p w:rsidR="00B344B6" w:rsidRDefault="00B344B6" w:rsidP="00BA662D"/>
    <w:p w:rsidR="00B344B6" w:rsidRDefault="00B344B6" w:rsidP="00BA662D"/>
    <w:p w:rsidR="00B344B6" w:rsidRDefault="00B344B6" w:rsidP="00BA662D"/>
    <w:sdt>
      <w:sdtPr>
        <w:alias w:val="Warm Regards:"/>
        <w:tag w:val="Warm Regards:"/>
        <w:id w:val="379681130"/>
        <w:placeholder>
          <w:docPart w:val="5B48162E92DF4B6C9A3251C35F01E647"/>
        </w:placeholder>
        <w:temporary/>
        <w:showingPlcHdr/>
        <w15:appearance w15:val="hidden"/>
      </w:sdtPr>
      <w:sdtEndPr/>
      <w:sdtContent>
        <w:p w:rsidR="00752FC4" w:rsidRDefault="00752FC4" w:rsidP="00200635">
          <w:pPr>
            <w:pStyle w:val="Closing"/>
          </w:pPr>
          <w:r>
            <w:t>Warm regards,</w:t>
          </w:r>
        </w:p>
      </w:sdtContent>
    </w:sdt>
    <w:sdt>
      <w:sdtPr>
        <w:alias w:val="Your Name:"/>
        <w:tag w:val="Your Name:"/>
        <w:id w:val="1872109004"/>
        <w:placeholder>
          <w:docPart w:val="2974B6B51E1044C2A6D4F7F899E5902F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0F7122" w:rsidRPr="000F7122" w:rsidRDefault="00B344B6" w:rsidP="000F7122">
          <w:pPr>
            <w:pStyle w:val="Signature"/>
          </w:pPr>
          <w:proofErr w:type="spellStart"/>
          <w:r>
            <w:t>Bungendore</w:t>
          </w:r>
          <w:proofErr w:type="spellEnd"/>
          <w:r>
            <w:t xml:space="preserve"> &amp; Districts Sheepdog Association </w:t>
          </w:r>
          <w:proofErr w:type="spellStart"/>
          <w:r>
            <w:t>Inc</w:t>
          </w:r>
          <w:proofErr w:type="spellEnd"/>
        </w:p>
      </w:sdtContent>
    </w:sdt>
    <w:sectPr w:rsidR="000F7122" w:rsidRPr="000F7122" w:rsidSect="00757E9C">
      <w:footerReference w:type="default" r:id="rId13"/>
      <w:headerReference w:type="first" r:id="rId14"/>
      <w:footerReference w:type="first" r:id="rId15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AC" w:rsidRDefault="00B67FAC">
      <w:pPr>
        <w:spacing w:after="0" w:line="240" w:lineRule="auto"/>
      </w:pPr>
      <w:r>
        <w:separator/>
      </w:r>
    </w:p>
    <w:p w:rsidR="00B67FAC" w:rsidRDefault="00B67FAC"/>
  </w:endnote>
  <w:endnote w:type="continuationSeparator" w:id="0">
    <w:p w:rsidR="00B67FAC" w:rsidRDefault="00B67FAC">
      <w:pPr>
        <w:spacing w:after="0" w:line="240" w:lineRule="auto"/>
      </w:pPr>
      <w:r>
        <w:continuationSeparator/>
      </w:r>
    </w:p>
    <w:p w:rsidR="00B67FAC" w:rsidRDefault="00B67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E" w:rsidRDefault="008D0AA7" w:rsidP="00757E9C">
    <w:pPr>
      <w:pStyle w:val="Footer-Continuation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EB93B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R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">
              <v:group id="Group 17" o:spid="_x0000_s1027" style="position:absolute;left:54578;width:4051;height:2565;rotation:-312598fd;flip:x" coordsize="17348,1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a8b97f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cad5b2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162f33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a8b97f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cad5b2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842A9A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AC" w:rsidRDefault="00B67FAC">
      <w:pPr>
        <w:spacing w:after="0" w:line="240" w:lineRule="auto"/>
      </w:pPr>
      <w:r>
        <w:separator/>
      </w:r>
    </w:p>
    <w:p w:rsidR="00B67FAC" w:rsidRDefault="00B67FAC"/>
  </w:footnote>
  <w:footnote w:type="continuationSeparator" w:id="0">
    <w:p w:rsidR="00B67FAC" w:rsidRDefault="00B67FAC">
      <w:pPr>
        <w:spacing w:after="0" w:line="240" w:lineRule="auto"/>
      </w:pPr>
      <w:r>
        <w:continuationSeparator/>
      </w:r>
    </w:p>
    <w:p w:rsidR="00B67FAC" w:rsidRDefault="00B67F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B6" w:rsidRDefault="00B34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D"/>
    <w:rsid w:val="000115CE"/>
    <w:rsid w:val="00063760"/>
    <w:rsid w:val="000828F4"/>
    <w:rsid w:val="000F51EC"/>
    <w:rsid w:val="000F7122"/>
    <w:rsid w:val="001B689C"/>
    <w:rsid w:val="00200635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42A9A"/>
    <w:rsid w:val="00896EE1"/>
    <w:rsid w:val="008C1482"/>
    <w:rsid w:val="008D0AA7"/>
    <w:rsid w:val="00912A0A"/>
    <w:rsid w:val="00A763AE"/>
    <w:rsid w:val="00A90920"/>
    <w:rsid w:val="00B344B6"/>
    <w:rsid w:val="00B63133"/>
    <w:rsid w:val="00B67FAC"/>
    <w:rsid w:val="00BA662D"/>
    <w:rsid w:val="00BC0F0A"/>
    <w:rsid w:val="00BC62AF"/>
    <w:rsid w:val="00C11980"/>
    <w:rsid w:val="00D04123"/>
    <w:rsid w:val="00DC7840"/>
    <w:rsid w:val="00E644EF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79C38-C2D2-42A1-A390-92EE096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02326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6537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8D9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D6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576537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576537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5B634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576537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576537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576537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50B4C8" w:themeColor="accent1" w:frame="1"/>
        <w:left w:val="single" w:sz="2" w:space="10" w:color="50B4C8" w:themeColor="accent1" w:frame="1"/>
        <w:bottom w:val="single" w:sz="2" w:space="10" w:color="50B4C8" w:themeColor="accent1" w:frame="1"/>
        <w:right w:val="single" w:sz="2" w:space="10" w:color="50B4C8" w:themeColor="accent1" w:frame="1"/>
      </w:pBdr>
      <w:ind w:left="1152" w:right="1152"/>
    </w:pPr>
    <w:rPr>
      <w:rFonts w:eastAsiaTheme="minorEastAsia"/>
      <w:i/>
      <w:iCs/>
      <w:color w:val="328D9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162F3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FF4" w:themeFill="accent1" w:themeFillTint="33"/>
    </w:tcPr>
    <w:tblStylePr w:type="firstRow">
      <w:rPr>
        <w:b/>
        <w:bCs/>
      </w:rPr>
      <w:tblPr/>
      <w:tcPr>
        <w:shd w:val="clear" w:color="auto" w:fill="B9E0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0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8D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8D9F" w:themeFill="accent1" w:themeFillShade="BF"/>
      </w:tcPr>
    </w:tblStylePr>
    <w:tblStylePr w:type="band1Vert">
      <w:tblPr/>
      <w:tcPr>
        <w:shd w:val="clear" w:color="auto" w:fill="A7D9E3" w:themeFill="accent1" w:themeFillTint="7F"/>
      </w:tcPr>
    </w:tblStylePr>
    <w:tblStylePr w:type="band1Horz">
      <w:tblPr/>
      <w:tcPr>
        <w:shd w:val="clear" w:color="auto" w:fill="A7D9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1E5" w:themeFill="accent2" w:themeFillTint="33"/>
    </w:tcPr>
    <w:tblStylePr w:type="firstRow">
      <w:rPr>
        <w:b/>
        <w:bCs/>
      </w:rPr>
      <w:tblPr/>
      <w:tcPr>
        <w:shd w:val="clear" w:color="auto" w:fill="DCE3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3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2975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29752" w:themeFill="accent2" w:themeFillShade="BF"/>
      </w:tcPr>
    </w:tblStylePr>
    <w:tblStylePr w:type="band1Vert">
      <w:tblPr/>
      <w:tcPr>
        <w:shd w:val="clear" w:color="auto" w:fill="D3DCBF" w:themeFill="accent2" w:themeFillTint="7F"/>
      </w:tcPr>
    </w:tblStylePr>
    <w:tblStylePr w:type="band1Horz">
      <w:tblPr/>
      <w:tcPr>
        <w:shd w:val="clear" w:color="auto" w:fill="D3DCB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DC" w:themeFill="accent3" w:themeFillTint="33"/>
    </w:tcPr>
    <w:tblStylePr w:type="firstRow">
      <w:rPr>
        <w:b/>
        <w:bCs/>
      </w:rPr>
      <w:tblPr/>
      <w:tcPr>
        <w:shd w:val="clear" w:color="auto" w:fill="D8D4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4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6C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6C40" w:themeFill="accent3" w:themeFillShade="BF"/>
      </w:tcPr>
    </w:tblStylePr>
    <w:tblStylePr w:type="band1Vert">
      <w:tblPr/>
      <w:tcPr>
        <w:shd w:val="clear" w:color="auto" w:fill="CFCAA8" w:themeFill="accent3" w:themeFillTint="7F"/>
      </w:tcPr>
    </w:tblStylePr>
    <w:tblStylePr w:type="band1Horz">
      <w:tblPr/>
      <w:tcPr>
        <w:shd w:val="clear" w:color="auto" w:fill="CFCA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3E7" w:themeFill="accent4" w:themeFillTint="33"/>
    </w:tcPr>
    <w:tblStylePr w:type="firstRow">
      <w:rPr>
        <w:b/>
        <w:bCs/>
      </w:rPr>
      <w:tblPr/>
      <w:tcPr>
        <w:shd w:val="clear" w:color="auto" w:fill="C0C8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8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586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5866" w:themeFill="accent4" w:themeFillShade="BF"/>
      </w:tcPr>
    </w:tblStylePr>
    <w:tblStylePr w:type="band1Vert">
      <w:tblPr/>
      <w:tcPr>
        <w:shd w:val="clear" w:color="auto" w:fill="B0BAC5" w:themeFill="accent4" w:themeFillTint="7F"/>
      </w:tcPr>
    </w:tblStylePr>
    <w:tblStylePr w:type="band1Horz">
      <w:tblPr/>
      <w:tcPr>
        <w:shd w:val="clear" w:color="auto" w:fill="B0BAC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DD" w:themeFill="accent5" w:themeFillTint="33"/>
    </w:tcPr>
    <w:tblStylePr w:type="firstRow">
      <w:rPr>
        <w:b/>
        <w:bCs/>
      </w:rPr>
      <w:tblPr/>
      <w:tcPr>
        <w:shd w:val="clear" w:color="auto" w:fill="CAD0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0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63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6345" w:themeFill="accent5" w:themeFillShade="BF"/>
      </w:tcPr>
    </w:tblStylePr>
    <w:tblStylePr w:type="band1Vert">
      <w:tblPr/>
      <w:tcPr>
        <w:shd w:val="clear" w:color="auto" w:fill="BDC4AB" w:themeFill="accent5" w:themeFillTint="7F"/>
      </w:tcPr>
    </w:tblStylePr>
    <w:tblStylePr w:type="band1Horz">
      <w:tblPr/>
      <w:tcPr>
        <w:shd w:val="clear" w:color="auto" w:fill="BDC4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EB" w:themeFill="accent6" w:themeFillTint="33"/>
    </w:tcPr>
    <w:tblStylePr w:type="firstRow">
      <w:rPr>
        <w:b/>
        <w:bCs/>
      </w:rPr>
      <w:tblPr/>
      <w:tcPr>
        <w:shd w:val="clear" w:color="auto" w:fill="CDDD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B87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B8777" w:themeFill="accent6" w:themeFillShade="BF"/>
      </w:tcPr>
    </w:tblStylePr>
    <w:tblStylePr w:type="band1Vert">
      <w:tblPr/>
      <w:tcPr>
        <w:shd w:val="clear" w:color="auto" w:fill="C1D5CE" w:themeFill="accent6" w:themeFillTint="7F"/>
      </w:tcPr>
    </w:tblStylePr>
    <w:tblStylePr w:type="band1Horz">
      <w:tblPr/>
      <w:tcPr>
        <w:shd w:val="clear" w:color="auto" w:fill="C1D5C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A158" w:themeFill="accent2" w:themeFillShade="CC"/>
      </w:tcPr>
    </w:tblStylePr>
    <w:tblStylePr w:type="lastRow">
      <w:rPr>
        <w:b/>
        <w:bCs/>
        <w:color w:val="8BA1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A158" w:themeFill="accent2" w:themeFillShade="CC"/>
      </w:tcPr>
    </w:tblStylePr>
    <w:tblStylePr w:type="lastRow">
      <w:rPr>
        <w:b/>
        <w:bCs/>
        <w:color w:val="8BA1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1" w:themeFill="accent1" w:themeFillTint="3F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A158" w:themeFill="accent2" w:themeFillShade="CC"/>
      </w:tcPr>
    </w:tblStylePr>
    <w:tblStylePr w:type="lastRow">
      <w:rPr>
        <w:b/>
        <w:bCs/>
        <w:color w:val="8BA1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F" w:themeFill="accent2" w:themeFillTint="3F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5E6D" w:themeFill="accent4" w:themeFillShade="CC"/>
      </w:tcPr>
    </w:tblStylePr>
    <w:tblStylePr w:type="lastRow">
      <w:rPr>
        <w:b/>
        <w:bCs/>
        <w:color w:val="505E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4" w:themeFill="accent3" w:themeFillTint="3F"/>
      </w:tcPr>
    </w:tblStylePr>
    <w:tblStylePr w:type="band1Horz">
      <w:tblPr/>
      <w:tcPr>
        <w:shd w:val="clear" w:color="auto" w:fill="EBE9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7444" w:themeFill="accent3" w:themeFillShade="CC"/>
      </w:tcPr>
    </w:tblStylePr>
    <w:tblStylePr w:type="lastRow">
      <w:rPr>
        <w:b/>
        <w:bCs/>
        <w:color w:val="7B7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DE2" w:themeFill="accent4" w:themeFillTint="3F"/>
      </w:tcPr>
    </w:tblStylePr>
    <w:tblStylePr w:type="band1Horz">
      <w:tblPr/>
      <w:tcPr>
        <w:shd w:val="clear" w:color="auto" w:fill="DF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917F" w:themeFill="accent6" w:themeFillShade="CC"/>
      </w:tcPr>
    </w:tblStylePr>
    <w:tblStylePr w:type="lastRow">
      <w:rPr>
        <w:b/>
        <w:bCs/>
        <w:color w:val="6291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D5" w:themeFill="accent5" w:themeFillTint="3F"/>
      </w:tcPr>
    </w:tblStylePr>
    <w:tblStylePr w:type="band1Horz">
      <w:tblPr/>
      <w:tcPr>
        <w:shd w:val="clear" w:color="auto" w:fill="E4E7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6A4A" w:themeFill="accent5" w:themeFillShade="CC"/>
      </w:tcPr>
    </w:tblStylePr>
    <w:tblStylePr w:type="lastRow">
      <w:rPr>
        <w:b/>
        <w:bCs/>
        <w:color w:val="616A4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6" w:themeFill="accent6" w:themeFillTint="3F"/>
      </w:tcPr>
    </w:tblStylePr>
    <w:tblStylePr w:type="band1Horz">
      <w:tblPr/>
      <w:tcPr>
        <w:shd w:val="clear" w:color="auto" w:fill="E6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8B97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B9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8B97F" w:themeColor="accent2"/>
        <w:left w:val="single" w:sz="4" w:space="0" w:color="50B4C8" w:themeColor="accent1"/>
        <w:bottom w:val="single" w:sz="4" w:space="0" w:color="50B4C8" w:themeColor="accent1"/>
        <w:right w:val="single" w:sz="4" w:space="0" w:color="50B4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B9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0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07F" w:themeColor="accent1" w:themeShade="99"/>
          <w:insideV w:val="nil"/>
        </w:tcBorders>
        <w:shd w:val="clear" w:color="auto" w:fill="2870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7F" w:themeFill="accent1" w:themeFillShade="99"/>
      </w:tcPr>
    </w:tblStylePr>
    <w:tblStylePr w:type="band1Vert">
      <w:tblPr/>
      <w:tcPr>
        <w:shd w:val="clear" w:color="auto" w:fill="B9E0E9" w:themeFill="accent1" w:themeFillTint="66"/>
      </w:tcPr>
    </w:tblStylePr>
    <w:tblStylePr w:type="band1Horz">
      <w:tblPr/>
      <w:tcPr>
        <w:shd w:val="clear" w:color="auto" w:fill="A7D9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8B97F" w:themeColor="accent2"/>
        <w:left w:val="single" w:sz="4" w:space="0" w:color="A8B97F" w:themeColor="accent2"/>
        <w:bottom w:val="single" w:sz="4" w:space="0" w:color="A8B97F" w:themeColor="accent2"/>
        <w:right w:val="single" w:sz="4" w:space="0" w:color="A8B97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B9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78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7842" w:themeColor="accent2" w:themeShade="99"/>
          <w:insideV w:val="nil"/>
        </w:tcBorders>
        <w:shd w:val="clear" w:color="auto" w:fill="6878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7842" w:themeFill="accent2" w:themeFillShade="99"/>
      </w:tcPr>
    </w:tblStylePr>
    <w:tblStylePr w:type="band1Vert">
      <w:tblPr/>
      <w:tcPr>
        <w:shd w:val="clear" w:color="auto" w:fill="DCE3CB" w:themeFill="accent2" w:themeFillTint="66"/>
      </w:tcPr>
    </w:tblStylePr>
    <w:tblStylePr w:type="band1Horz">
      <w:tblPr/>
      <w:tcPr>
        <w:shd w:val="clear" w:color="auto" w:fill="D3DCB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7689" w:themeColor="accent4"/>
        <w:left w:val="single" w:sz="4" w:space="0" w:color="9B9256" w:themeColor="accent3"/>
        <w:bottom w:val="single" w:sz="4" w:space="0" w:color="9B9256" w:themeColor="accent3"/>
        <w:right w:val="single" w:sz="4" w:space="0" w:color="9B92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768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5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5733" w:themeColor="accent3" w:themeShade="99"/>
          <w:insideV w:val="nil"/>
        </w:tcBorders>
        <w:shd w:val="clear" w:color="auto" w:fill="5C5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5733" w:themeFill="accent3" w:themeFillShade="99"/>
      </w:tcPr>
    </w:tblStylePr>
    <w:tblStylePr w:type="band1Vert">
      <w:tblPr/>
      <w:tcPr>
        <w:shd w:val="clear" w:color="auto" w:fill="D8D4B9" w:themeFill="accent3" w:themeFillTint="66"/>
      </w:tcPr>
    </w:tblStylePr>
    <w:tblStylePr w:type="band1Horz">
      <w:tblPr/>
      <w:tcPr>
        <w:shd w:val="clear" w:color="auto" w:fill="CFCA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256" w:themeColor="accent3"/>
        <w:left w:val="single" w:sz="4" w:space="0" w:color="657689" w:themeColor="accent4"/>
        <w:bottom w:val="single" w:sz="4" w:space="0" w:color="657689" w:themeColor="accent4"/>
        <w:right w:val="single" w:sz="4" w:space="0" w:color="65768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2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65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652" w:themeColor="accent4" w:themeShade="99"/>
          <w:insideV w:val="nil"/>
        </w:tcBorders>
        <w:shd w:val="clear" w:color="auto" w:fill="3C465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652" w:themeFill="accent4" w:themeFillShade="99"/>
      </w:tcPr>
    </w:tblStylePr>
    <w:tblStylePr w:type="band1Vert">
      <w:tblPr/>
      <w:tcPr>
        <w:shd w:val="clear" w:color="auto" w:fill="C0C8D0" w:themeFill="accent4" w:themeFillTint="66"/>
      </w:tcPr>
    </w:tblStylePr>
    <w:tblStylePr w:type="band1Horz">
      <w:tblPr/>
      <w:tcPr>
        <w:shd w:val="clear" w:color="auto" w:fill="B0BA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9D" w:themeColor="accent6"/>
        <w:left w:val="single" w:sz="4" w:space="0" w:color="7A855D" w:themeColor="accent5"/>
        <w:bottom w:val="single" w:sz="4" w:space="0" w:color="7A855D" w:themeColor="accent5"/>
        <w:right w:val="single" w:sz="4" w:space="0" w:color="7A855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F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F37" w:themeColor="accent5" w:themeShade="99"/>
          <w:insideV w:val="nil"/>
        </w:tcBorders>
        <w:shd w:val="clear" w:color="auto" w:fill="484F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F37" w:themeFill="accent5" w:themeFillShade="99"/>
      </w:tcPr>
    </w:tblStylePr>
    <w:tblStylePr w:type="band1Vert">
      <w:tblPr/>
      <w:tcPr>
        <w:shd w:val="clear" w:color="auto" w:fill="CAD0BC" w:themeFill="accent5" w:themeFillTint="66"/>
      </w:tcPr>
    </w:tblStylePr>
    <w:tblStylePr w:type="band1Horz">
      <w:tblPr/>
      <w:tcPr>
        <w:shd w:val="clear" w:color="auto" w:fill="BDC4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55D" w:themeColor="accent5"/>
        <w:left w:val="single" w:sz="4" w:space="0" w:color="84AC9D" w:themeColor="accent6"/>
        <w:bottom w:val="single" w:sz="4" w:space="0" w:color="84AC9D" w:themeColor="accent6"/>
        <w:right w:val="single" w:sz="4" w:space="0" w:color="84AC9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55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C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C5F" w:themeColor="accent6" w:themeShade="99"/>
          <w:insideV w:val="nil"/>
        </w:tcBorders>
        <w:shd w:val="clear" w:color="auto" w:fill="496C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C5F" w:themeFill="accent6" w:themeFillShade="99"/>
      </w:tcPr>
    </w:tblStylePr>
    <w:tblStylePr w:type="band1Vert">
      <w:tblPr/>
      <w:tcPr>
        <w:shd w:val="clear" w:color="auto" w:fill="CDDDD7" w:themeFill="accent6" w:themeFillTint="66"/>
      </w:tcPr>
    </w:tblStylePr>
    <w:tblStylePr w:type="band1Horz">
      <w:tblPr/>
      <w:tcPr>
        <w:shd w:val="clear" w:color="auto" w:fill="C1D5C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B4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D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D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D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D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8B97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4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975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975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975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975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2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8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C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C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C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C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768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A4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586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586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86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86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55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22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63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63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3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3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9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A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7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7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7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7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576537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9E0E9" w:themeColor="accent1" w:themeTint="66"/>
        <w:left w:val="single" w:sz="4" w:space="0" w:color="B9E0E9" w:themeColor="accent1" w:themeTint="66"/>
        <w:bottom w:val="single" w:sz="4" w:space="0" w:color="B9E0E9" w:themeColor="accent1" w:themeTint="66"/>
        <w:right w:val="single" w:sz="4" w:space="0" w:color="B9E0E9" w:themeColor="accent1" w:themeTint="66"/>
        <w:insideH w:val="single" w:sz="4" w:space="0" w:color="B9E0E9" w:themeColor="accent1" w:themeTint="66"/>
        <w:insideV w:val="single" w:sz="4" w:space="0" w:color="B9E0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D1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1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CE3CB" w:themeColor="accent2" w:themeTint="66"/>
        <w:left w:val="single" w:sz="4" w:space="0" w:color="DCE3CB" w:themeColor="accent2" w:themeTint="66"/>
        <w:bottom w:val="single" w:sz="4" w:space="0" w:color="DCE3CB" w:themeColor="accent2" w:themeTint="66"/>
        <w:right w:val="single" w:sz="4" w:space="0" w:color="DCE3CB" w:themeColor="accent2" w:themeTint="66"/>
        <w:insideH w:val="single" w:sz="4" w:space="0" w:color="DCE3CB" w:themeColor="accent2" w:themeTint="66"/>
        <w:insideV w:val="single" w:sz="4" w:space="0" w:color="DCE3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D5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5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8D4B9" w:themeColor="accent3" w:themeTint="66"/>
        <w:left w:val="single" w:sz="4" w:space="0" w:color="D8D4B9" w:themeColor="accent3" w:themeTint="66"/>
        <w:bottom w:val="single" w:sz="4" w:space="0" w:color="D8D4B9" w:themeColor="accent3" w:themeTint="66"/>
        <w:right w:val="single" w:sz="4" w:space="0" w:color="D8D4B9" w:themeColor="accent3" w:themeTint="66"/>
        <w:insideH w:val="single" w:sz="4" w:space="0" w:color="D8D4B9" w:themeColor="accent3" w:themeTint="66"/>
        <w:insideV w:val="single" w:sz="4" w:space="0" w:color="D8D4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5BF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F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0C8D0" w:themeColor="accent4" w:themeTint="66"/>
        <w:left w:val="single" w:sz="4" w:space="0" w:color="C0C8D0" w:themeColor="accent4" w:themeTint="66"/>
        <w:bottom w:val="single" w:sz="4" w:space="0" w:color="C0C8D0" w:themeColor="accent4" w:themeTint="66"/>
        <w:right w:val="single" w:sz="4" w:space="0" w:color="C0C8D0" w:themeColor="accent4" w:themeTint="66"/>
        <w:insideH w:val="single" w:sz="4" w:space="0" w:color="C0C8D0" w:themeColor="accent4" w:themeTint="66"/>
        <w:insideV w:val="single" w:sz="4" w:space="0" w:color="C0C8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1AC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AC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AD0BC" w:themeColor="accent5" w:themeTint="66"/>
        <w:left w:val="single" w:sz="4" w:space="0" w:color="CAD0BC" w:themeColor="accent5" w:themeTint="66"/>
        <w:bottom w:val="single" w:sz="4" w:space="0" w:color="CAD0BC" w:themeColor="accent5" w:themeTint="66"/>
        <w:right w:val="single" w:sz="4" w:space="0" w:color="CAD0BC" w:themeColor="accent5" w:themeTint="66"/>
        <w:insideH w:val="single" w:sz="4" w:space="0" w:color="CAD0BC" w:themeColor="accent5" w:themeTint="66"/>
        <w:insideV w:val="single" w:sz="4" w:space="0" w:color="CAD0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B8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B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DDDD7" w:themeColor="accent6" w:themeTint="66"/>
        <w:left w:val="single" w:sz="4" w:space="0" w:color="CDDDD7" w:themeColor="accent6" w:themeTint="66"/>
        <w:bottom w:val="single" w:sz="4" w:space="0" w:color="CDDDD7" w:themeColor="accent6" w:themeTint="66"/>
        <w:right w:val="single" w:sz="4" w:space="0" w:color="CDDDD7" w:themeColor="accent6" w:themeTint="66"/>
        <w:insideH w:val="single" w:sz="4" w:space="0" w:color="CDDDD7" w:themeColor="accent6" w:themeTint="66"/>
        <w:insideV w:val="single" w:sz="4" w:space="0" w:color="CDDD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6D1DE" w:themeColor="accent1" w:themeTint="99"/>
        <w:bottom w:val="single" w:sz="2" w:space="0" w:color="96D1DE" w:themeColor="accent1" w:themeTint="99"/>
        <w:insideH w:val="single" w:sz="2" w:space="0" w:color="96D1DE" w:themeColor="accent1" w:themeTint="99"/>
        <w:insideV w:val="single" w:sz="2" w:space="0" w:color="96D1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1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1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AD5B2" w:themeColor="accent2" w:themeTint="99"/>
        <w:bottom w:val="single" w:sz="2" w:space="0" w:color="CAD5B2" w:themeColor="accent2" w:themeTint="99"/>
        <w:insideH w:val="single" w:sz="2" w:space="0" w:color="CAD5B2" w:themeColor="accent2" w:themeTint="99"/>
        <w:insideV w:val="single" w:sz="2" w:space="0" w:color="CAD5B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D5B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D5B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5BF97" w:themeColor="accent3" w:themeTint="99"/>
        <w:bottom w:val="single" w:sz="2" w:space="0" w:color="C5BF97" w:themeColor="accent3" w:themeTint="99"/>
        <w:insideH w:val="single" w:sz="2" w:space="0" w:color="C5BF97" w:themeColor="accent3" w:themeTint="99"/>
        <w:insideV w:val="single" w:sz="2" w:space="0" w:color="C5BF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F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F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1ACB9" w:themeColor="accent4" w:themeTint="99"/>
        <w:bottom w:val="single" w:sz="2" w:space="0" w:color="A1ACB9" w:themeColor="accent4" w:themeTint="99"/>
        <w:insideH w:val="single" w:sz="2" w:space="0" w:color="A1ACB9" w:themeColor="accent4" w:themeTint="99"/>
        <w:insideV w:val="single" w:sz="2" w:space="0" w:color="A1AC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AC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AC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0B89A" w:themeColor="accent5" w:themeTint="99"/>
        <w:bottom w:val="single" w:sz="2" w:space="0" w:color="B0B89A" w:themeColor="accent5" w:themeTint="99"/>
        <w:insideH w:val="single" w:sz="2" w:space="0" w:color="B0B89A" w:themeColor="accent5" w:themeTint="99"/>
        <w:insideV w:val="single" w:sz="2" w:space="0" w:color="B0B8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B8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B8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CDC4" w:themeColor="accent6" w:themeTint="99"/>
        <w:bottom w:val="single" w:sz="2" w:space="0" w:color="B5CDC4" w:themeColor="accent6" w:themeTint="99"/>
        <w:insideH w:val="single" w:sz="2" w:space="0" w:color="B5CDC4" w:themeColor="accent6" w:themeTint="99"/>
        <w:insideV w:val="single" w:sz="2" w:space="0" w:color="B5CDC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C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C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6D1DE" w:themeColor="accent1" w:themeTint="99"/>
        <w:left w:val="single" w:sz="4" w:space="0" w:color="96D1DE" w:themeColor="accent1" w:themeTint="99"/>
        <w:bottom w:val="single" w:sz="4" w:space="0" w:color="96D1DE" w:themeColor="accent1" w:themeTint="99"/>
        <w:right w:val="single" w:sz="4" w:space="0" w:color="96D1DE" w:themeColor="accent1" w:themeTint="99"/>
        <w:insideH w:val="single" w:sz="4" w:space="0" w:color="96D1DE" w:themeColor="accent1" w:themeTint="99"/>
        <w:insideV w:val="single" w:sz="4" w:space="0" w:color="96D1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  <w:tblStylePr w:type="neCell">
      <w:tblPr/>
      <w:tcPr>
        <w:tcBorders>
          <w:bottom w:val="single" w:sz="4" w:space="0" w:color="96D1DE" w:themeColor="accent1" w:themeTint="99"/>
        </w:tcBorders>
      </w:tcPr>
    </w:tblStylePr>
    <w:tblStylePr w:type="nwCell">
      <w:tblPr/>
      <w:tcPr>
        <w:tcBorders>
          <w:bottom w:val="single" w:sz="4" w:space="0" w:color="96D1DE" w:themeColor="accent1" w:themeTint="99"/>
        </w:tcBorders>
      </w:tcPr>
    </w:tblStylePr>
    <w:tblStylePr w:type="seCell">
      <w:tblPr/>
      <w:tcPr>
        <w:tcBorders>
          <w:top w:val="single" w:sz="4" w:space="0" w:color="96D1DE" w:themeColor="accent1" w:themeTint="99"/>
        </w:tcBorders>
      </w:tcPr>
    </w:tblStylePr>
    <w:tblStylePr w:type="swCell">
      <w:tblPr/>
      <w:tcPr>
        <w:tcBorders>
          <w:top w:val="single" w:sz="4" w:space="0" w:color="96D1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AD5B2" w:themeColor="accent2" w:themeTint="99"/>
        <w:left w:val="single" w:sz="4" w:space="0" w:color="CAD5B2" w:themeColor="accent2" w:themeTint="99"/>
        <w:bottom w:val="single" w:sz="4" w:space="0" w:color="CAD5B2" w:themeColor="accent2" w:themeTint="99"/>
        <w:right w:val="single" w:sz="4" w:space="0" w:color="CAD5B2" w:themeColor="accent2" w:themeTint="99"/>
        <w:insideH w:val="single" w:sz="4" w:space="0" w:color="CAD5B2" w:themeColor="accent2" w:themeTint="99"/>
        <w:insideV w:val="single" w:sz="4" w:space="0" w:color="CAD5B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  <w:tblStylePr w:type="neCell">
      <w:tblPr/>
      <w:tcPr>
        <w:tcBorders>
          <w:bottom w:val="single" w:sz="4" w:space="0" w:color="CAD5B2" w:themeColor="accent2" w:themeTint="99"/>
        </w:tcBorders>
      </w:tcPr>
    </w:tblStylePr>
    <w:tblStylePr w:type="nwCell">
      <w:tblPr/>
      <w:tcPr>
        <w:tcBorders>
          <w:bottom w:val="single" w:sz="4" w:space="0" w:color="CAD5B2" w:themeColor="accent2" w:themeTint="99"/>
        </w:tcBorders>
      </w:tcPr>
    </w:tblStylePr>
    <w:tblStylePr w:type="seCell">
      <w:tblPr/>
      <w:tcPr>
        <w:tcBorders>
          <w:top w:val="single" w:sz="4" w:space="0" w:color="CAD5B2" w:themeColor="accent2" w:themeTint="99"/>
        </w:tcBorders>
      </w:tcPr>
    </w:tblStylePr>
    <w:tblStylePr w:type="swCell">
      <w:tblPr/>
      <w:tcPr>
        <w:tcBorders>
          <w:top w:val="single" w:sz="4" w:space="0" w:color="CAD5B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5BF97" w:themeColor="accent3" w:themeTint="99"/>
        <w:left w:val="single" w:sz="4" w:space="0" w:color="C5BF97" w:themeColor="accent3" w:themeTint="99"/>
        <w:bottom w:val="single" w:sz="4" w:space="0" w:color="C5BF97" w:themeColor="accent3" w:themeTint="99"/>
        <w:right w:val="single" w:sz="4" w:space="0" w:color="C5BF97" w:themeColor="accent3" w:themeTint="99"/>
        <w:insideH w:val="single" w:sz="4" w:space="0" w:color="C5BF97" w:themeColor="accent3" w:themeTint="99"/>
        <w:insideV w:val="single" w:sz="4" w:space="0" w:color="C5BF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  <w:tblStylePr w:type="neCell">
      <w:tblPr/>
      <w:tcPr>
        <w:tcBorders>
          <w:bottom w:val="single" w:sz="4" w:space="0" w:color="C5BF97" w:themeColor="accent3" w:themeTint="99"/>
        </w:tcBorders>
      </w:tcPr>
    </w:tblStylePr>
    <w:tblStylePr w:type="nwCell">
      <w:tblPr/>
      <w:tcPr>
        <w:tcBorders>
          <w:bottom w:val="single" w:sz="4" w:space="0" w:color="C5BF97" w:themeColor="accent3" w:themeTint="99"/>
        </w:tcBorders>
      </w:tcPr>
    </w:tblStylePr>
    <w:tblStylePr w:type="seCell">
      <w:tblPr/>
      <w:tcPr>
        <w:tcBorders>
          <w:top w:val="single" w:sz="4" w:space="0" w:color="C5BF97" w:themeColor="accent3" w:themeTint="99"/>
        </w:tcBorders>
      </w:tcPr>
    </w:tblStylePr>
    <w:tblStylePr w:type="swCell">
      <w:tblPr/>
      <w:tcPr>
        <w:tcBorders>
          <w:top w:val="single" w:sz="4" w:space="0" w:color="C5BF9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1ACB9" w:themeColor="accent4" w:themeTint="99"/>
        <w:left w:val="single" w:sz="4" w:space="0" w:color="A1ACB9" w:themeColor="accent4" w:themeTint="99"/>
        <w:bottom w:val="single" w:sz="4" w:space="0" w:color="A1ACB9" w:themeColor="accent4" w:themeTint="99"/>
        <w:right w:val="single" w:sz="4" w:space="0" w:color="A1ACB9" w:themeColor="accent4" w:themeTint="99"/>
        <w:insideH w:val="single" w:sz="4" w:space="0" w:color="A1ACB9" w:themeColor="accent4" w:themeTint="99"/>
        <w:insideV w:val="single" w:sz="4" w:space="0" w:color="A1AC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  <w:tblStylePr w:type="neCell">
      <w:tblPr/>
      <w:tcPr>
        <w:tcBorders>
          <w:bottom w:val="single" w:sz="4" w:space="0" w:color="A1ACB9" w:themeColor="accent4" w:themeTint="99"/>
        </w:tcBorders>
      </w:tcPr>
    </w:tblStylePr>
    <w:tblStylePr w:type="nwCell">
      <w:tblPr/>
      <w:tcPr>
        <w:tcBorders>
          <w:bottom w:val="single" w:sz="4" w:space="0" w:color="A1ACB9" w:themeColor="accent4" w:themeTint="99"/>
        </w:tcBorders>
      </w:tcPr>
    </w:tblStylePr>
    <w:tblStylePr w:type="seCell">
      <w:tblPr/>
      <w:tcPr>
        <w:tcBorders>
          <w:top w:val="single" w:sz="4" w:space="0" w:color="A1ACB9" w:themeColor="accent4" w:themeTint="99"/>
        </w:tcBorders>
      </w:tcPr>
    </w:tblStylePr>
    <w:tblStylePr w:type="swCell">
      <w:tblPr/>
      <w:tcPr>
        <w:tcBorders>
          <w:top w:val="single" w:sz="4" w:space="0" w:color="A1AC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0B89A" w:themeColor="accent5" w:themeTint="99"/>
        <w:left w:val="single" w:sz="4" w:space="0" w:color="B0B89A" w:themeColor="accent5" w:themeTint="99"/>
        <w:bottom w:val="single" w:sz="4" w:space="0" w:color="B0B89A" w:themeColor="accent5" w:themeTint="99"/>
        <w:right w:val="single" w:sz="4" w:space="0" w:color="B0B89A" w:themeColor="accent5" w:themeTint="99"/>
        <w:insideH w:val="single" w:sz="4" w:space="0" w:color="B0B89A" w:themeColor="accent5" w:themeTint="99"/>
        <w:insideV w:val="single" w:sz="4" w:space="0" w:color="B0B8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  <w:tblStylePr w:type="neCell">
      <w:tblPr/>
      <w:tcPr>
        <w:tcBorders>
          <w:bottom w:val="single" w:sz="4" w:space="0" w:color="B0B89A" w:themeColor="accent5" w:themeTint="99"/>
        </w:tcBorders>
      </w:tcPr>
    </w:tblStylePr>
    <w:tblStylePr w:type="nwCell">
      <w:tblPr/>
      <w:tcPr>
        <w:tcBorders>
          <w:bottom w:val="single" w:sz="4" w:space="0" w:color="B0B89A" w:themeColor="accent5" w:themeTint="99"/>
        </w:tcBorders>
      </w:tcPr>
    </w:tblStylePr>
    <w:tblStylePr w:type="seCell">
      <w:tblPr/>
      <w:tcPr>
        <w:tcBorders>
          <w:top w:val="single" w:sz="4" w:space="0" w:color="B0B89A" w:themeColor="accent5" w:themeTint="99"/>
        </w:tcBorders>
      </w:tcPr>
    </w:tblStylePr>
    <w:tblStylePr w:type="swCell">
      <w:tblPr/>
      <w:tcPr>
        <w:tcBorders>
          <w:top w:val="single" w:sz="4" w:space="0" w:color="B0B8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C4" w:themeColor="accent6" w:themeTint="99"/>
        <w:left w:val="single" w:sz="4" w:space="0" w:color="B5CDC4" w:themeColor="accent6" w:themeTint="99"/>
        <w:bottom w:val="single" w:sz="4" w:space="0" w:color="B5CDC4" w:themeColor="accent6" w:themeTint="99"/>
        <w:right w:val="single" w:sz="4" w:space="0" w:color="B5CDC4" w:themeColor="accent6" w:themeTint="99"/>
        <w:insideH w:val="single" w:sz="4" w:space="0" w:color="B5CDC4" w:themeColor="accent6" w:themeTint="99"/>
        <w:insideV w:val="single" w:sz="4" w:space="0" w:color="B5CD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  <w:tblStylePr w:type="neCell">
      <w:tblPr/>
      <w:tcPr>
        <w:tcBorders>
          <w:bottom w:val="single" w:sz="4" w:space="0" w:color="B5CDC4" w:themeColor="accent6" w:themeTint="99"/>
        </w:tcBorders>
      </w:tcPr>
    </w:tblStylePr>
    <w:tblStylePr w:type="nwCell">
      <w:tblPr/>
      <w:tcPr>
        <w:tcBorders>
          <w:bottom w:val="single" w:sz="4" w:space="0" w:color="B5CDC4" w:themeColor="accent6" w:themeTint="99"/>
        </w:tcBorders>
      </w:tcPr>
    </w:tblStylePr>
    <w:tblStylePr w:type="seCell">
      <w:tblPr/>
      <w:tcPr>
        <w:tcBorders>
          <w:top w:val="single" w:sz="4" w:space="0" w:color="B5CDC4" w:themeColor="accent6" w:themeTint="99"/>
        </w:tcBorders>
      </w:tcPr>
    </w:tblStylePr>
    <w:tblStylePr w:type="swCell">
      <w:tblPr/>
      <w:tcPr>
        <w:tcBorders>
          <w:top w:val="single" w:sz="4" w:space="0" w:color="B5CDC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6D1DE" w:themeColor="accent1" w:themeTint="99"/>
        <w:left w:val="single" w:sz="4" w:space="0" w:color="96D1DE" w:themeColor="accent1" w:themeTint="99"/>
        <w:bottom w:val="single" w:sz="4" w:space="0" w:color="96D1DE" w:themeColor="accent1" w:themeTint="99"/>
        <w:right w:val="single" w:sz="4" w:space="0" w:color="96D1DE" w:themeColor="accent1" w:themeTint="99"/>
        <w:insideH w:val="single" w:sz="4" w:space="0" w:color="96D1DE" w:themeColor="accent1" w:themeTint="99"/>
        <w:insideV w:val="single" w:sz="4" w:space="0" w:color="96D1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4C8" w:themeColor="accent1"/>
          <w:left w:val="single" w:sz="4" w:space="0" w:color="50B4C8" w:themeColor="accent1"/>
          <w:bottom w:val="single" w:sz="4" w:space="0" w:color="50B4C8" w:themeColor="accent1"/>
          <w:right w:val="single" w:sz="4" w:space="0" w:color="50B4C8" w:themeColor="accent1"/>
          <w:insideH w:val="nil"/>
          <w:insideV w:val="nil"/>
        </w:tcBorders>
        <w:shd w:val="clear" w:color="auto" w:fill="50B4C8" w:themeFill="accent1"/>
      </w:tcPr>
    </w:tblStylePr>
    <w:tblStylePr w:type="lastRow">
      <w:rPr>
        <w:b/>
        <w:bCs/>
      </w:rPr>
      <w:tblPr/>
      <w:tcPr>
        <w:tcBorders>
          <w:top w:val="double" w:sz="4" w:space="0" w:color="50B4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AD5B2" w:themeColor="accent2" w:themeTint="99"/>
        <w:left w:val="single" w:sz="4" w:space="0" w:color="CAD5B2" w:themeColor="accent2" w:themeTint="99"/>
        <w:bottom w:val="single" w:sz="4" w:space="0" w:color="CAD5B2" w:themeColor="accent2" w:themeTint="99"/>
        <w:right w:val="single" w:sz="4" w:space="0" w:color="CAD5B2" w:themeColor="accent2" w:themeTint="99"/>
        <w:insideH w:val="single" w:sz="4" w:space="0" w:color="CAD5B2" w:themeColor="accent2" w:themeTint="99"/>
        <w:insideV w:val="single" w:sz="4" w:space="0" w:color="CAD5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B97F" w:themeColor="accent2"/>
          <w:left w:val="single" w:sz="4" w:space="0" w:color="A8B97F" w:themeColor="accent2"/>
          <w:bottom w:val="single" w:sz="4" w:space="0" w:color="A8B97F" w:themeColor="accent2"/>
          <w:right w:val="single" w:sz="4" w:space="0" w:color="A8B97F" w:themeColor="accent2"/>
          <w:insideH w:val="nil"/>
          <w:insideV w:val="nil"/>
        </w:tcBorders>
        <w:shd w:val="clear" w:color="auto" w:fill="A8B97F" w:themeFill="accent2"/>
      </w:tcPr>
    </w:tblStylePr>
    <w:tblStylePr w:type="lastRow">
      <w:rPr>
        <w:b/>
        <w:bCs/>
      </w:rPr>
      <w:tblPr/>
      <w:tcPr>
        <w:tcBorders>
          <w:top w:val="double" w:sz="4" w:space="0" w:color="A8B9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5BF97" w:themeColor="accent3" w:themeTint="99"/>
        <w:left w:val="single" w:sz="4" w:space="0" w:color="C5BF97" w:themeColor="accent3" w:themeTint="99"/>
        <w:bottom w:val="single" w:sz="4" w:space="0" w:color="C5BF97" w:themeColor="accent3" w:themeTint="99"/>
        <w:right w:val="single" w:sz="4" w:space="0" w:color="C5BF97" w:themeColor="accent3" w:themeTint="99"/>
        <w:insideH w:val="single" w:sz="4" w:space="0" w:color="C5BF97" w:themeColor="accent3" w:themeTint="99"/>
        <w:insideV w:val="single" w:sz="4" w:space="0" w:color="C5BF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9256" w:themeColor="accent3"/>
          <w:left w:val="single" w:sz="4" w:space="0" w:color="9B9256" w:themeColor="accent3"/>
          <w:bottom w:val="single" w:sz="4" w:space="0" w:color="9B9256" w:themeColor="accent3"/>
          <w:right w:val="single" w:sz="4" w:space="0" w:color="9B9256" w:themeColor="accent3"/>
          <w:insideH w:val="nil"/>
          <w:insideV w:val="nil"/>
        </w:tcBorders>
        <w:shd w:val="clear" w:color="auto" w:fill="9B9256" w:themeFill="accent3"/>
      </w:tcPr>
    </w:tblStylePr>
    <w:tblStylePr w:type="lastRow">
      <w:rPr>
        <w:b/>
        <w:bCs/>
      </w:rPr>
      <w:tblPr/>
      <w:tcPr>
        <w:tcBorders>
          <w:top w:val="double" w:sz="4" w:space="0" w:color="9B92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1ACB9" w:themeColor="accent4" w:themeTint="99"/>
        <w:left w:val="single" w:sz="4" w:space="0" w:color="A1ACB9" w:themeColor="accent4" w:themeTint="99"/>
        <w:bottom w:val="single" w:sz="4" w:space="0" w:color="A1ACB9" w:themeColor="accent4" w:themeTint="99"/>
        <w:right w:val="single" w:sz="4" w:space="0" w:color="A1ACB9" w:themeColor="accent4" w:themeTint="99"/>
        <w:insideH w:val="single" w:sz="4" w:space="0" w:color="A1ACB9" w:themeColor="accent4" w:themeTint="99"/>
        <w:insideV w:val="single" w:sz="4" w:space="0" w:color="A1AC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689" w:themeColor="accent4"/>
          <w:left w:val="single" w:sz="4" w:space="0" w:color="657689" w:themeColor="accent4"/>
          <w:bottom w:val="single" w:sz="4" w:space="0" w:color="657689" w:themeColor="accent4"/>
          <w:right w:val="single" w:sz="4" w:space="0" w:color="657689" w:themeColor="accent4"/>
          <w:insideH w:val="nil"/>
          <w:insideV w:val="nil"/>
        </w:tcBorders>
        <w:shd w:val="clear" w:color="auto" w:fill="657689" w:themeFill="accent4"/>
      </w:tcPr>
    </w:tblStylePr>
    <w:tblStylePr w:type="lastRow">
      <w:rPr>
        <w:b/>
        <w:bCs/>
      </w:rPr>
      <w:tblPr/>
      <w:tcPr>
        <w:tcBorders>
          <w:top w:val="double" w:sz="4" w:space="0" w:color="65768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0B89A" w:themeColor="accent5" w:themeTint="99"/>
        <w:left w:val="single" w:sz="4" w:space="0" w:color="B0B89A" w:themeColor="accent5" w:themeTint="99"/>
        <w:bottom w:val="single" w:sz="4" w:space="0" w:color="B0B89A" w:themeColor="accent5" w:themeTint="99"/>
        <w:right w:val="single" w:sz="4" w:space="0" w:color="B0B89A" w:themeColor="accent5" w:themeTint="99"/>
        <w:insideH w:val="single" w:sz="4" w:space="0" w:color="B0B89A" w:themeColor="accent5" w:themeTint="99"/>
        <w:insideV w:val="single" w:sz="4" w:space="0" w:color="B0B8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55D" w:themeColor="accent5"/>
          <w:left w:val="single" w:sz="4" w:space="0" w:color="7A855D" w:themeColor="accent5"/>
          <w:bottom w:val="single" w:sz="4" w:space="0" w:color="7A855D" w:themeColor="accent5"/>
          <w:right w:val="single" w:sz="4" w:space="0" w:color="7A855D" w:themeColor="accent5"/>
          <w:insideH w:val="nil"/>
          <w:insideV w:val="nil"/>
        </w:tcBorders>
        <w:shd w:val="clear" w:color="auto" w:fill="7A855D" w:themeFill="accent5"/>
      </w:tcPr>
    </w:tblStylePr>
    <w:tblStylePr w:type="lastRow">
      <w:rPr>
        <w:b/>
        <w:bCs/>
      </w:rPr>
      <w:tblPr/>
      <w:tcPr>
        <w:tcBorders>
          <w:top w:val="double" w:sz="4" w:space="0" w:color="7A85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C4" w:themeColor="accent6" w:themeTint="99"/>
        <w:left w:val="single" w:sz="4" w:space="0" w:color="B5CDC4" w:themeColor="accent6" w:themeTint="99"/>
        <w:bottom w:val="single" w:sz="4" w:space="0" w:color="B5CDC4" w:themeColor="accent6" w:themeTint="99"/>
        <w:right w:val="single" w:sz="4" w:space="0" w:color="B5CDC4" w:themeColor="accent6" w:themeTint="99"/>
        <w:insideH w:val="single" w:sz="4" w:space="0" w:color="B5CDC4" w:themeColor="accent6" w:themeTint="99"/>
        <w:insideV w:val="single" w:sz="4" w:space="0" w:color="B5CD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9D" w:themeColor="accent6"/>
          <w:left w:val="single" w:sz="4" w:space="0" w:color="84AC9D" w:themeColor="accent6"/>
          <w:bottom w:val="single" w:sz="4" w:space="0" w:color="84AC9D" w:themeColor="accent6"/>
          <w:right w:val="single" w:sz="4" w:space="0" w:color="84AC9D" w:themeColor="accent6"/>
          <w:insideH w:val="nil"/>
          <w:insideV w:val="nil"/>
        </w:tcBorders>
        <w:shd w:val="clear" w:color="auto" w:fill="84AC9D" w:themeFill="accent6"/>
      </w:tcPr>
    </w:tblStylePr>
    <w:tblStylePr w:type="lastRow">
      <w:rPr>
        <w:b/>
        <w:bCs/>
      </w:rPr>
      <w:tblPr/>
      <w:tcPr>
        <w:tcBorders>
          <w:top w:val="double" w:sz="4" w:space="0" w:color="84AC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4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4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B4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B4C8" w:themeFill="accent1"/>
      </w:tcPr>
    </w:tblStylePr>
    <w:tblStylePr w:type="band1Vert">
      <w:tblPr/>
      <w:tcPr>
        <w:shd w:val="clear" w:color="auto" w:fill="B9E0E9" w:themeFill="accent1" w:themeFillTint="66"/>
      </w:tcPr>
    </w:tblStylePr>
    <w:tblStylePr w:type="band1Horz">
      <w:tblPr/>
      <w:tcPr>
        <w:shd w:val="clear" w:color="auto" w:fill="B9E0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B97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B97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B9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B97F" w:themeFill="accent2"/>
      </w:tcPr>
    </w:tblStylePr>
    <w:tblStylePr w:type="band1Vert">
      <w:tblPr/>
      <w:tcPr>
        <w:shd w:val="clear" w:color="auto" w:fill="DCE3CB" w:themeFill="accent2" w:themeFillTint="66"/>
      </w:tcPr>
    </w:tblStylePr>
    <w:tblStylePr w:type="band1Horz">
      <w:tblPr/>
      <w:tcPr>
        <w:shd w:val="clear" w:color="auto" w:fill="DCE3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92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92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92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9256" w:themeFill="accent3"/>
      </w:tcPr>
    </w:tblStylePr>
    <w:tblStylePr w:type="band1Vert">
      <w:tblPr/>
      <w:tcPr>
        <w:shd w:val="clear" w:color="auto" w:fill="D8D4B9" w:themeFill="accent3" w:themeFillTint="66"/>
      </w:tcPr>
    </w:tblStylePr>
    <w:tblStylePr w:type="band1Horz">
      <w:tblPr/>
      <w:tcPr>
        <w:shd w:val="clear" w:color="auto" w:fill="D8D4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68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68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768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7689" w:themeFill="accent4"/>
      </w:tcPr>
    </w:tblStylePr>
    <w:tblStylePr w:type="band1Vert">
      <w:tblPr/>
      <w:tcPr>
        <w:shd w:val="clear" w:color="auto" w:fill="C0C8D0" w:themeFill="accent4" w:themeFillTint="66"/>
      </w:tcPr>
    </w:tblStylePr>
    <w:tblStylePr w:type="band1Horz">
      <w:tblPr/>
      <w:tcPr>
        <w:shd w:val="clear" w:color="auto" w:fill="C0C8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55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55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55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55D" w:themeFill="accent5"/>
      </w:tcPr>
    </w:tblStylePr>
    <w:tblStylePr w:type="band1Vert">
      <w:tblPr/>
      <w:tcPr>
        <w:shd w:val="clear" w:color="auto" w:fill="CAD0BC" w:themeFill="accent5" w:themeFillTint="66"/>
      </w:tcPr>
    </w:tblStylePr>
    <w:tblStylePr w:type="band1Horz">
      <w:tblPr/>
      <w:tcPr>
        <w:shd w:val="clear" w:color="auto" w:fill="CAD0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9D" w:themeFill="accent6"/>
      </w:tcPr>
    </w:tblStylePr>
    <w:tblStylePr w:type="band1Vert">
      <w:tblPr/>
      <w:tcPr>
        <w:shd w:val="clear" w:color="auto" w:fill="CDDDD7" w:themeFill="accent6" w:themeFillTint="66"/>
      </w:tcPr>
    </w:tblStylePr>
    <w:tblStylePr w:type="band1Horz">
      <w:tblPr/>
      <w:tcPr>
        <w:shd w:val="clear" w:color="auto" w:fill="CDDD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28D9F" w:themeColor="accent1" w:themeShade="BF"/>
    </w:rPr>
    <w:tblPr>
      <w:tblStyleRowBandSize w:val="1"/>
      <w:tblStyleColBandSize w:val="1"/>
      <w:tblBorders>
        <w:top w:val="single" w:sz="4" w:space="0" w:color="96D1DE" w:themeColor="accent1" w:themeTint="99"/>
        <w:left w:val="single" w:sz="4" w:space="0" w:color="96D1DE" w:themeColor="accent1" w:themeTint="99"/>
        <w:bottom w:val="single" w:sz="4" w:space="0" w:color="96D1DE" w:themeColor="accent1" w:themeTint="99"/>
        <w:right w:val="single" w:sz="4" w:space="0" w:color="96D1DE" w:themeColor="accent1" w:themeTint="99"/>
        <w:insideH w:val="single" w:sz="4" w:space="0" w:color="96D1DE" w:themeColor="accent1" w:themeTint="99"/>
        <w:insideV w:val="single" w:sz="4" w:space="0" w:color="96D1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D1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1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829752" w:themeColor="accent2" w:themeShade="BF"/>
    </w:rPr>
    <w:tblPr>
      <w:tblStyleRowBandSize w:val="1"/>
      <w:tblStyleColBandSize w:val="1"/>
      <w:tblBorders>
        <w:top w:val="single" w:sz="4" w:space="0" w:color="CAD5B2" w:themeColor="accent2" w:themeTint="99"/>
        <w:left w:val="single" w:sz="4" w:space="0" w:color="CAD5B2" w:themeColor="accent2" w:themeTint="99"/>
        <w:bottom w:val="single" w:sz="4" w:space="0" w:color="CAD5B2" w:themeColor="accent2" w:themeTint="99"/>
        <w:right w:val="single" w:sz="4" w:space="0" w:color="CAD5B2" w:themeColor="accent2" w:themeTint="99"/>
        <w:insideH w:val="single" w:sz="4" w:space="0" w:color="CAD5B2" w:themeColor="accent2" w:themeTint="99"/>
        <w:insideV w:val="single" w:sz="4" w:space="0" w:color="CAD5B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D5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D5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736C40" w:themeColor="accent3" w:themeShade="BF"/>
    </w:rPr>
    <w:tblPr>
      <w:tblStyleRowBandSize w:val="1"/>
      <w:tblStyleColBandSize w:val="1"/>
      <w:tblBorders>
        <w:top w:val="single" w:sz="4" w:space="0" w:color="C5BF97" w:themeColor="accent3" w:themeTint="99"/>
        <w:left w:val="single" w:sz="4" w:space="0" w:color="C5BF97" w:themeColor="accent3" w:themeTint="99"/>
        <w:bottom w:val="single" w:sz="4" w:space="0" w:color="C5BF97" w:themeColor="accent3" w:themeTint="99"/>
        <w:right w:val="single" w:sz="4" w:space="0" w:color="C5BF97" w:themeColor="accent3" w:themeTint="99"/>
        <w:insideH w:val="single" w:sz="4" w:space="0" w:color="C5BF97" w:themeColor="accent3" w:themeTint="99"/>
        <w:insideV w:val="single" w:sz="4" w:space="0" w:color="C5BF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5BF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F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4B5866" w:themeColor="accent4" w:themeShade="BF"/>
    </w:rPr>
    <w:tblPr>
      <w:tblStyleRowBandSize w:val="1"/>
      <w:tblStyleColBandSize w:val="1"/>
      <w:tblBorders>
        <w:top w:val="single" w:sz="4" w:space="0" w:color="A1ACB9" w:themeColor="accent4" w:themeTint="99"/>
        <w:left w:val="single" w:sz="4" w:space="0" w:color="A1ACB9" w:themeColor="accent4" w:themeTint="99"/>
        <w:bottom w:val="single" w:sz="4" w:space="0" w:color="A1ACB9" w:themeColor="accent4" w:themeTint="99"/>
        <w:right w:val="single" w:sz="4" w:space="0" w:color="A1ACB9" w:themeColor="accent4" w:themeTint="99"/>
        <w:insideH w:val="single" w:sz="4" w:space="0" w:color="A1ACB9" w:themeColor="accent4" w:themeTint="99"/>
        <w:insideV w:val="single" w:sz="4" w:space="0" w:color="A1AC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1AC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AC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5B6345" w:themeColor="accent5" w:themeShade="BF"/>
    </w:rPr>
    <w:tblPr>
      <w:tblStyleRowBandSize w:val="1"/>
      <w:tblStyleColBandSize w:val="1"/>
      <w:tblBorders>
        <w:top w:val="single" w:sz="4" w:space="0" w:color="B0B89A" w:themeColor="accent5" w:themeTint="99"/>
        <w:left w:val="single" w:sz="4" w:space="0" w:color="B0B89A" w:themeColor="accent5" w:themeTint="99"/>
        <w:bottom w:val="single" w:sz="4" w:space="0" w:color="B0B89A" w:themeColor="accent5" w:themeTint="99"/>
        <w:right w:val="single" w:sz="4" w:space="0" w:color="B0B89A" w:themeColor="accent5" w:themeTint="99"/>
        <w:insideH w:val="single" w:sz="4" w:space="0" w:color="B0B89A" w:themeColor="accent5" w:themeTint="99"/>
        <w:insideV w:val="single" w:sz="4" w:space="0" w:color="B0B8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B8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B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5B8777" w:themeColor="accent6" w:themeShade="BF"/>
    </w:rPr>
    <w:tblPr>
      <w:tblStyleRowBandSize w:val="1"/>
      <w:tblStyleColBandSize w:val="1"/>
      <w:tblBorders>
        <w:top w:val="single" w:sz="4" w:space="0" w:color="B5CDC4" w:themeColor="accent6" w:themeTint="99"/>
        <w:left w:val="single" w:sz="4" w:space="0" w:color="B5CDC4" w:themeColor="accent6" w:themeTint="99"/>
        <w:bottom w:val="single" w:sz="4" w:space="0" w:color="B5CDC4" w:themeColor="accent6" w:themeTint="99"/>
        <w:right w:val="single" w:sz="4" w:space="0" w:color="B5CDC4" w:themeColor="accent6" w:themeTint="99"/>
        <w:insideH w:val="single" w:sz="4" w:space="0" w:color="B5CDC4" w:themeColor="accent6" w:themeTint="99"/>
        <w:insideV w:val="single" w:sz="4" w:space="0" w:color="B5CDC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28D9F" w:themeColor="accent1" w:themeShade="BF"/>
    </w:rPr>
    <w:tblPr>
      <w:tblStyleRowBandSize w:val="1"/>
      <w:tblStyleColBandSize w:val="1"/>
      <w:tblBorders>
        <w:top w:val="single" w:sz="4" w:space="0" w:color="96D1DE" w:themeColor="accent1" w:themeTint="99"/>
        <w:left w:val="single" w:sz="4" w:space="0" w:color="96D1DE" w:themeColor="accent1" w:themeTint="99"/>
        <w:bottom w:val="single" w:sz="4" w:space="0" w:color="96D1DE" w:themeColor="accent1" w:themeTint="99"/>
        <w:right w:val="single" w:sz="4" w:space="0" w:color="96D1DE" w:themeColor="accent1" w:themeTint="99"/>
        <w:insideH w:val="single" w:sz="4" w:space="0" w:color="96D1DE" w:themeColor="accent1" w:themeTint="99"/>
        <w:insideV w:val="single" w:sz="4" w:space="0" w:color="96D1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  <w:tblStylePr w:type="neCell">
      <w:tblPr/>
      <w:tcPr>
        <w:tcBorders>
          <w:bottom w:val="single" w:sz="4" w:space="0" w:color="96D1DE" w:themeColor="accent1" w:themeTint="99"/>
        </w:tcBorders>
      </w:tcPr>
    </w:tblStylePr>
    <w:tblStylePr w:type="nwCell">
      <w:tblPr/>
      <w:tcPr>
        <w:tcBorders>
          <w:bottom w:val="single" w:sz="4" w:space="0" w:color="96D1DE" w:themeColor="accent1" w:themeTint="99"/>
        </w:tcBorders>
      </w:tcPr>
    </w:tblStylePr>
    <w:tblStylePr w:type="seCell">
      <w:tblPr/>
      <w:tcPr>
        <w:tcBorders>
          <w:top w:val="single" w:sz="4" w:space="0" w:color="96D1DE" w:themeColor="accent1" w:themeTint="99"/>
        </w:tcBorders>
      </w:tcPr>
    </w:tblStylePr>
    <w:tblStylePr w:type="swCell">
      <w:tblPr/>
      <w:tcPr>
        <w:tcBorders>
          <w:top w:val="single" w:sz="4" w:space="0" w:color="96D1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829752" w:themeColor="accent2" w:themeShade="BF"/>
    </w:rPr>
    <w:tblPr>
      <w:tblStyleRowBandSize w:val="1"/>
      <w:tblStyleColBandSize w:val="1"/>
      <w:tblBorders>
        <w:top w:val="single" w:sz="4" w:space="0" w:color="CAD5B2" w:themeColor="accent2" w:themeTint="99"/>
        <w:left w:val="single" w:sz="4" w:space="0" w:color="CAD5B2" w:themeColor="accent2" w:themeTint="99"/>
        <w:bottom w:val="single" w:sz="4" w:space="0" w:color="CAD5B2" w:themeColor="accent2" w:themeTint="99"/>
        <w:right w:val="single" w:sz="4" w:space="0" w:color="CAD5B2" w:themeColor="accent2" w:themeTint="99"/>
        <w:insideH w:val="single" w:sz="4" w:space="0" w:color="CAD5B2" w:themeColor="accent2" w:themeTint="99"/>
        <w:insideV w:val="single" w:sz="4" w:space="0" w:color="CAD5B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  <w:tblStylePr w:type="neCell">
      <w:tblPr/>
      <w:tcPr>
        <w:tcBorders>
          <w:bottom w:val="single" w:sz="4" w:space="0" w:color="CAD5B2" w:themeColor="accent2" w:themeTint="99"/>
        </w:tcBorders>
      </w:tcPr>
    </w:tblStylePr>
    <w:tblStylePr w:type="nwCell">
      <w:tblPr/>
      <w:tcPr>
        <w:tcBorders>
          <w:bottom w:val="single" w:sz="4" w:space="0" w:color="CAD5B2" w:themeColor="accent2" w:themeTint="99"/>
        </w:tcBorders>
      </w:tcPr>
    </w:tblStylePr>
    <w:tblStylePr w:type="seCell">
      <w:tblPr/>
      <w:tcPr>
        <w:tcBorders>
          <w:top w:val="single" w:sz="4" w:space="0" w:color="CAD5B2" w:themeColor="accent2" w:themeTint="99"/>
        </w:tcBorders>
      </w:tcPr>
    </w:tblStylePr>
    <w:tblStylePr w:type="swCell">
      <w:tblPr/>
      <w:tcPr>
        <w:tcBorders>
          <w:top w:val="single" w:sz="4" w:space="0" w:color="CAD5B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736C40" w:themeColor="accent3" w:themeShade="BF"/>
    </w:rPr>
    <w:tblPr>
      <w:tblStyleRowBandSize w:val="1"/>
      <w:tblStyleColBandSize w:val="1"/>
      <w:tblBorders>
        <w:top w:val="single" w:sz="4" w:space="0" w:color="C5BF97" w:themeColor="accent3" w:themeTint="99"/>
        <w:left w:val="single" w:sz="4" w:space="0" w:color="C5BF97" w:themeColor="accent3" w:themeTint="99"/>
        <w:bottom w:val="single" w:sz="4" w:space="0" w:color="C5BF97" w:themeColor="accent3" w:themeTint="99"/>
        <w:right w:val="single" w:sz="4" w:space="0" w:color="C5BF97" w:themeColor="accent3" w:themeTint="99"/>
        <w:insideH w:val="single" w:sz="4" w:space="0" w:color="C5BF97" w:themeColor="accent3" w:themeTint="99"/>
        <w:insideV w:val="single" w:sz="4" w:space="0" w:color="C5BF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  <w:tblStylePr w:type="neCell">
      <w:tblPr/>
      <w:tcPr>
        <w:tcBorders>
          <w:bottom w:val="single" w:sz="4" w:space="0" w:color="C5BF97" w:themeColor="accent3" w:themeTint="99"/>
        </w:tcBorders>
      </w:tcPr>
    </w:tblStylePr>
    <w:tblStylePr w:type="nwCell">
      <w:tblPr/>
      <w:tcPr>
        <w:tcBorders>
          <w:bottom w:val="single" w:sz="4" w:space="0" w:color="C5BF97" w:themeColor="accent3" w:themeTint="99"/>
        </w:tcBorders>
      </w:tcPr>
    </w:tblStylePr>
    <w:tblStylePr w:type="seCell">
      <w:tblPr/>
      <w:tcPr>
        <w:tcBorders>
          <w:top w:val="single" w:sz="4" w:space="0" w:color="C5BF97" w:themeColor="accent3" w:themeTint="99"/>
        </w:tcBorders>
      </w:tcPr>
    </w:tblStylePr>
    <w:tblStylePr w:type="swCell">
      <w:tblPr/>
      <w:tcPr>
        <w:tcBorders>
          <w:top w:val="single" w:sz="4" w:space="0" w:color="C5BF9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4B5866" w:themeColor="accent4" w:themeShade="BF"/>
    </w:rPr>
    <w:tblPr>
      <w:tblStyleRowBandSize w:val="1"/>
      <w:tblStyleColBandSize w:val="1"/>
      <w:tblBorders>
        <w:top w:val="single" w:sz="4" w:space="0" w:color="A1ACB9" w:themeColor="accent4" w:themeTint="99"/>
        <w:left w:val="single" w:sz="4" w:space="0" w:color="A1ACB9" w:themeColor="accent4" w:themeTint="99"/>
        <w:bottom w:val="single" w:sz="4" w:space="0" w:color="A1ACB9" w:themeColor="accent4" w:themeTint="99"/>
        <w:right w:val="single" w:sz="4" w:space="0" w:color="A1ACB9" w:themeColor="accent4" w:themeTint="99"/>
        <w:insideH w:val="single" w:sz="4" w:space="0" w:color="A1ACB9" w:themeColor="accent4" w:themeTint="99"/>
        <w:insideV w:val="single" w:sz="4" w:space="0" w:color="A1AC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  <w:tblStylePr w:type="neCell">
      <w:tblPr/>
      <w:tcPr>
        <w:tcBorders>
          <w:bottom w:val="single" w:sz="4" w:space="0" w:color="A1ACB9" w:themeColor="accent4" w:themeTint="99"/>
        </w:tcBorders>
      </w:tcPr>
    </w:tblStylePr>
    <w:tblStylePr w:type="nwCell">
      <w:tblPr/>
      <w:tcPr>
        <w:tcBorders>
          <w:bottom w:val="single" w:sz="4" w:space="0" w:color="A1ACB9" w:themeColor="accent4" w:themeTint="99"/>
        </w:tcBorders>
      </w:tcPr>
    </w:tblStylePr>
    <w:tblStylePr w:type="seCell">
      <w:tblPr/>
      <w:tcPr>
        <w:tcBorders>
          <w:top w:val="single" w:sz="4" w:space="0" w:color="A1ACB9" w:themeColor="accent4" w:themeTint="99"/>
        </w:tcBorders>
      </w:tcPr>
    </w:tblStylePr>
    <w:tblStylePr w:type="swCell">
      <w:tblPr/>
      <w:tcPr>
        <w:tcBorders>
          <w:top w:val="single" w:sz="4" w:space="0" w:color="A1AC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5B6345" w:themeColor="accent5" w:themeShade="BF"/>
    </w:rPr>
    <w:tblPr>
      <w:tblStyleRowBandSize w:val="1"/>
      <w:tblStyleColBandSize w:val="1"/>
      <w:tblBorders>
        <w:top w:val="single" w:sz="4" w:space="0" w:color="B0B89A" w:themeColor="accent5" w:themeTint="99"/>
        <w:left w:val="single" w:sz="4" w:space="0" w:color="B0B89A" w:themeColor="accent5" w:themeTint="99"/>
        <w:bottom w:val="single" w:sz="4" w:space="0" w:color="B0B89A" w:themeColor="accent5" w:themeTint="99"/>
        <w:right w:val="single" w:sz="4" w:space="0" w:color="B0B89A" w:themeColor="accent5" w:themeTint="99"/>
        <w:insideH w:val="single" w:sz="4" w:space="0" w:color="B0B89A" w:themeColor="accent5" w:themeTint="99"/>
        <w:insideV w:val="single" w:sz="4" w:space="0" w:color="B0B8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  <w:tblStylePr w:type="neCell">
      <w:tblPr/>
      <w:tcPr>
        <w:tcBorders>
          <w:bottom w:val="single" w:sz="4" w:space="0" w:color="B0B89A" w:themeColor="accent5" w:themeTint="99"/>
        </w:tcBorders>
      </w:tcPr>
    </w:tblStylePr>
    <w:tblStylePr w:type="nwCell">
      <w:tblPr/>
      <w:tcPr>
        <w:tcBorders>
          <w:bottom w:val="single" w:sz="4" w:space="0" w:color="B0B89A" w:themeColor="accent5" w:themeTint="99"/>
        </w:tcBorders>
      </w:tcPr>
    </w:tblStylePr>
    <w:tblStylePr w:type="seCell">
      <w:tblPr/>
      <w:tcPr>
        <w:tcBorders>
          <w:top w:val="single" w:sz="4" w:space="0" w:color="B0B89A" w:themeColor="accent5" w:themeTint="99"/>
        </w:tcBorders>
      </w:tcPr>
    </w:tblStylePr>
    <w:tblStylePr w:type="swCell">
      <w:tblPr/>
      <w:tcPr>
        <w:tcBorders>
          <w:top w:val="single" w:sz="4" w:space="0" w:color="B0B8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5B8777" w:themeColor="accent6" w:themeShade="BF"/>
    </w:rPr>
    <w:tblPr>
      <w:tblStyleRowBandSize w:val="1"/>
      <w:tblStyleColBandSize w:val="1"/>
      <w:tblBorders>
        <w:top w:val="single" w:sz="4" w:space="0" w:color="B5CDC4" w:themeColor="accent6" w:themeTint="99"/>
        <w:left w:val="single" w:sz="4" w:space="0" w:color="B5CDC4" w:themeColor="accent6" w:themeTint="99"/>
        <w:bottom w:val="single" w:sz="4" w:space="0" w:color="B5CDC4" w:themeColor="accent6" w:themeTint="99"/>
        <w:right w:val="single" w:sz="4" w:space="0" w:color="B5CDC4" w:themeColor="accent6" w:themeTint="99"/>
        <w:insideH w:val="single" w:sz="4" w:space="0" w:color="B5CDC4" w:themeColor="accent6" w:themeTint="99"/>
        <w:insideV w:val="single" w:sz="4" w:space="0" w:color="B5CD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  <w:tblStylePr w:type="neCell">
      <w:tblPr/>
      <w:tcPr>
        <w:tcBorders>
          <w:bottom w:val="single" w:sz="4" w:space="0" w:color="B5CDC4" w:themeColor="accent6" w:themeTint="99"/>
        </w:tcBorders>
      </w:tcPr>
    </w:tblStylePr>
    <w:tblStylePr w:type="nwCell">
      <w:tblPr/>
      <w:tcPr>
        <w:tcBorders>
          <w:bottom w:val="single" w:sz="4" w:space="0" w:color="B5CDC4" w:themeColor="accent6" w:themeTint="99"/>
        </w:tcBorders>
      </w:tcPr>
    </w:tblStylePr>
    <w:tblStylePr w:type="seCell">
      <w:tblPr/>
      <w:tcPr>
        <w:tcBorders>
          <w:top w:val="single" w:sz="4" w:space="0" w:color="B5CDC4" w:themeColor="accent6" w:themeTint="99"/>
        </w:tcBorders>
      </w:tcPr>
    </w:tblStylePr>
    <w:tblStylePr w:type="swCell">
      <w:tblPr/>
      <w:tcPr>
        <w:tcBorders>
          <w:top w:val="single" w:sz="4" w:space="0" w:color="B5CDC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15D6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28D9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28D9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15D6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15D6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323B44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28D9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50B4C8" w:themeColor="accent1"/>
        <w:bottom w:val="single" w:sz="4" w:space="10" w:color="50B4C8" w:themeColor="accent1"/>
      </w:pBdr>
      <w:spacing w:before="360" w:after="360"/>
      <w:ind w:left="864" w:right="864"/>
      <w:jc w:val="center"/>
    </w:pPr>
    <w:rPr>
      <w:i/>
      <w:iCs/>
      <w:color w:val="328D9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28D9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28D9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0B4C8" w:themeColor="accent1"/>
        <w:left w:val="single" w:sz="8" w:space="0" w:color="50B4C8" w:themeColor="accent1"/>
        <w:bottom w:val="single" w:sz="8" w:space="0" w:color="50B4C8" w:themeColor="accent1"/>
        <w:right w:val="single" w:sz="8" w:space="0" w:color="50B4C8" w:themeColor="accent1"/>
        <w:insideH w:val="single" w:sz="8" w:space="0" w:color="50B4C8" w:themeColor="accent1"/>
        <w:insideV w:val="single" w:sz="8" w:space="0" w:color="50B4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4C8" w:themeColor="accent1"/>
          <w:left w:val="single" w:sz="8" w:space="0" w:color="50B4C8" w:themeColor="accent1"/>
          <w:bottom w:val="single" w:sz="18" w:space="0" w:color="50B4C8" w:themeColor="accent1"/>
          <w:right w:val="single" w:sz="8" w:space="0" w:color="50B4C8" w:themeColor="accent1"/>
          <w:insideH w:val="nil"/>
          <w:insideV w:val="single" w:sz="8" w:space="0" w:color="50B4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4C8" w:themeColor="accent1"/>
          <w:left w:val="single" w:sz="8" w:space="0" w:color="50B4C8" w:themeColor="accent1"/>
          <w:bottom w:val="single" w:sz="8" w:space="0" w:color="50B4C8" w:themeColor="accent1"/>
          <w:right w:val="single" w:sz="8" w:space="0" w:color="50B4C8" w:themeColor="accent1"/>
          <w:insideH w:val="nil"/>
          <w:insideV w:val="single" w:sz="8" w:space="0" w:color="50B4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4C8" w:themeColor="accent1"/>
          <w:left w:val="single" w:sz="8" w:space="0" w:color="50B4C8" w:themeColor="accent1"/>
          <w:bottom w:val="single" w:sz="8" w:space="0" w:color="50B4C8" w:themeColor="accent1"/>
          <w:right w:val="single" w:sz="8" w:space="0" w:color="50B4C8" w:themeColor="accent1"/>
        </w:tcBorders>
      </w:tcPr>
    </w:tblStylePr>
    <w:tblStylePr w:type="band1Vert">
      <w:tblPr/>
      <w:tcPr>
        <w:tcBorders>
          <w:top w:val="single" w:sz="8" w:space="0" w:color="50B4C8" w:themeColor="accent1"/>
          <w:left w:val="single" w:sz="8" w:space="0" w:color="50B4C8" w:themeColor="accent1"/>
          <w:bottom w:val="single" w:sz="8" w:space="0" w:color="50B4C8" w:themeColor="accent1"/>
          <w:right w:val="single" w:sz="8" w:space="0" w:color="50B4C8" w:themeColor="accent1"/>
        </w:tcBorders>
        <w:shd w:val="clear" w:color="auto" w:fill="D3ECF1" w:themeFill="accent1" w:themeFillTint="3F"/>
      </w:tcPr>
    </w:tblStylePr>
    <w:tblStylePr w:type="band1Horz">
      <w:tblPr/>
      <w:tcPr>
        <w:tcBorders>
          <w:top w:val="single" w:sz="8" w:space="0" w:color="50B4C8" w:themeColor="accent1"/>
          <w:left w:val="single" w:sz="8" w:space="0" w:color="50B4C8" w:themeColor="accent1"/>
          <w:bottom w:val="single" w:sz="8" w:space="0" w:color="50B4C8" w:themeColor="accent1"/>
          <w:right w:val="single" w:sz="8" w:space="0" w:color="50B4C8" w:themeColor="accent1"/>
          <w:insideV w:val="single" w:sz="8" w:space="0" w:color="50B4C8" w:themeColor="accent1"/>
        </w:tcBorders>
        <w:shd w:val="clear" w:color="auto" w:fill="D3ECF1" w:themeFill="accent1" w:themeFillTint="3F"/>
      </w:tcPr>
    </w:tblStylePr>
    <w:tblStylePr w:type="band2Horz">
      <w:tblPr/>
      <w:tcPr>
        <w:tcBorders>
          <w:top w:val="single" w:sz="8" w:space="0" w:color="50B4C8" w:themeColor="accent1"/>
          <w:left w:val="single" w:sz="8" w:space="0" w:color="50B4C8" w:themeColor="accent1"/>
          <w:bottom w:val="single" w:sz="8" w:space="0" w:color="50B4C8" w:themeColor="accent1"/>
          <w:right w:val="single" w:sz="8" w:space="0" w:color="50B4C8" w:themeColor="accent1"/>
          <w:insideV w:val="single" w:sz="8" w:space="0" w:color="50B4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8B97F" w:themeColor="accent2"/>
        <w:left w:val="single" w:sz="8" w:space="0" w:color="A8B97F" w:themeColor="accent2"/>
        <w:bottom w:val="single" w:sz="8" w:space="0" w:color="A8B97F" w:themeColor="accent2"/>
        <w:right w:val="single" w:sz="8" w:space="0" w:color="A8B97F" w:themeColor="accent2"/>
        <w:insideH w:val="single" w:sz="8" w:space="0" w:color="A8B97F" w:themeColor="accent2"/>
        <w:insideV w:val="single" w:sz="8" w:space="0" w:color="A8B97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B97F" w:themeColor="accent2"/>
          <w:left w:val="single" w:sz="8" w:space="0" w:color="A8B97F" w:themeColor="accent2"/>
          <w:bottom w:val="single" w:sz="18" w:space="0" w:color="A8B97F" w:themeColor="accent2"/>
          <w:right w:val="single" w:sz="8" w:space="0" w:color="A8B97F" w:themeColor="accent2"/>
          <w:insideH w:val="nil"/>
          <w:insideV w:val="single" w:sz="8" w:space="0" w:color="A8B97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B97F" w:themeColor="accent2"/>
          <w:left w:val="single" w:sz="8" w:space="0" w:color="A8B97F" w:themeColor="accent2"/>
          <w:bottom w:val="single" w:sz="8" w:space="0" w:color="A8B97F" w:themeColor="accent2"/>
          <w:right w:val="single" w:sz="8" w:space="0" w:color="A8B97F" w:themeColor="accent2"/>
          <w:insideH w:val="nil"/>
          <w:insideV w:val="single" w:sz="8" w:space="0" w:color="A8B97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B97F" w:themeColor="accent2"/>
          <w:left w:val="single" w:sz="8" w:space="0" w:color="A8B97F" w:themeColor="accent2"/>
          <w:bottom w:val="single" w:sz="8" w:space="0" w:color="A8B97F" w:themeColor="accent2"/>
          <w:right w:val="single" w:sz="8" w:space="0" w:color="A8B97F" w:themeColor="accent2"/>
        </w:tcBorders>
      </w:tcPr>
    </w:tblStylePr>
    <w:tblStylePr w:type="band1Vert">
      <w:tblPr/>
      <w:tcPr>
        <w:tcBorders>
          <w:top w:val="single" w:sz="8" w:space="0" w:color="A8B97F" w:themeColor="accent2"/>
          <w:left w:val="single" w:sz="8" w:space="0" w:color="A8B97F" w:themeColor="accent2"/>
          <w:bottom w:val="single" w:sz="8" w:space="0" w:color="A8B97F" w:themeColor="accent2"/>
          <w:right w:val="single" w:sz="8" w:space="0" w:color="A8B97F" w:themeColor="accent2"/>
        </w:tcBorders>
        <w:shd w:val="clear" w:color="auto" w:fill="E9EDDF" w:themeFill="accent2" w:themeFillTint="3F"/>
      </w:tcPr>
    </w:tblStylePr>
    <w:tblStylePr w:type="band1Horz">
      <w:tblPr/>
      <w:tcPr>
        <w:tcBorders>
          <w:top w:val="single" w:sz="8" w:space="0" w:color="A8B97F" w:themeColor="accent2"/>
          <w:left w:val="single" w:sz="8" w:space="0" w:color="A8B97F" w:themeColor="accent2"/>
          <w:bottom w:val="single" w:sz="8" w:space="0" w:color="A8B97F" w:themeColor="accent2"/>
          <w:right w:val="single" w:sz="8" w:space="0" w:color="A8B97F" w:themeColor="accent2"/>
          <w:insideV w:val="single" w:sz="8" w:space="0" w:color="A8B97F" w:themeColor="accent2"/>
        </w:tcBorders>
        <w:shd w:val="clear" w:color="auto" w:fill="E9EDDF" w:themeFill="accent2" w:themeFillTint="3F"/>
      </w:tcPr>
    </w:tblStylePr>
    <w:tblStylePr w:type="band2Horz">
      <w:tblPr/>
      <w:tcPr>
        <w:tcBorders>
          <w:top w:val="single" w:sz="8" w:space="0" w:color="A8B97F" w:themeColor="accent2"/>
          <w:left w:val="single" w:sz="8" w:space="0" w:color="A8B97F" w:themeColor="accent2"/>
          <w:bottom w:val="single" w:sz="8" w:space="0" w:color="A8B97F" w:themeColor="accent2"/>
          <w:right w:val="single" w:sz="8" w:space="0" w:color="A8B97F" w:themeColor="accent2"/>
          <w:insideV w:val="single" w:sz="8" w:space="0" w:color="A8B97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B9256" w:themeColor="accent3"/>
        <w:left w:val="single" w:sz="8" w:space="0" w:color="9B9256" w:themeColor="accent3"/>
        <w:bottom w:val="single" w:sz="8" w:space="0" w:color="9B9256" w:themeColor="accent3"/>
        <w:right w:val="single" w:sz="8" w:space="0" w:color="9B9256" w:themeColor="accent3"/>
        <w:insideH w:val="single" w:sz="8" w:space="0" w:color="9B9256" w:themeColor="accent3"/>
        <w:insideV w:val="single" w:sz="8" w:space="0" w:color="9B92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256" w:themeColor="accent3"/>
          <w:left w:val="single" w:sz="8" w:space="0" w:color="9B9256" w:themeColor="accent3"/>
          <w:bottom w:val="single" w:sz="18" w:space="0" w:color="9B9256" w:themeColor="accent3"/>
          <w:right w:val="single" w:sz="8" w:space="0" w:color="9B9256" w:themeColor="accent3"/>
          <w:insideH w:val="nil"/>
          <w:insideV w:val="single" w:sz="8" w:space="0" w:color="9B92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256" w:themeColor="accent3"/>
          <w:left w:val="single" w:sz="8" w:space="0" w:color="9B9256" w:themeColor="accent3"/>
          <w:bottom w:val="single" w:sz="8" w:space="0" w:color="9B9256" w:themeColor="accent3"/>
          <w:right w:val="single" w:sz="8" w:space="0" w:color="9B9256" w:themeColor="accent3"/>
          <w:insideH w:val="nil"/>
          <w:insideV w:val="single" w:sz="8" w:space="0" w:color="9B92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256" w:themeColor="accent3"/>
          <w:left w:val="single" w:sz="8" w:space="0" w:color="9B9256" w:themeColor="accent3"/>
          <w:bottom w:val="single" w:sz="8" w:space="0" w:color="9B9256" w:themeColor="accent3"/>
          <w:right w:val="single" w:sz="8" w:space="0" w:color="9B9256" w:themeColor="accent3"/>
        </w:tcBorders>
      </w:tcPr>
    </w:tblStylePr>
    <w:tblStylePr w:type="band1Vert">
      <w:tblPr/>
      <w:tcPr>
        <w:tcBorders>
          <w:top w:val="single" w:sz="8" w:space="0" w:color="9B9256" w:themeColor="accent3"/>
          <w:left w:val="single" w:sz="8" w:space="0" w:color="9B9256" w:themeColor="accent3"/>
          <w:bottom w:val="single" w:sz="8" w:space="0" w:color="9B9256" w:themeColor="accent3"/>
          <w:right w:val="single" w:sz="8" w:space="0" w:color="9B9256" w:themeColor="accent3"/>
        </w:tcBorders>
        <w:shd w:val="clear" w:color="auto" w:fill="E7E4D4" w:themeFill="accent3" w:themeFillTint="3F"/>
      </w:tcPr>
    </w:tblStylePr>
    <w:tblStylePr w:type="band1Horz">
      <w:tblPr/>
      <w:tcPr>
        <w:tcBorders>
          <w:top w:val="single" w:sz="8" w:space="0" w:color="9B9256" w:themeColor="accent3"/>
          <w:left w:val="single" w:sz="8" w:space="0" w:color="9B9256" w:themeColor="accent3"/>
          <w:bottom w:val="single" w:sz="8" w:space="0" w:color="9B9256" w:themeColor="accent3"/>
          <w:right w:val="single" w:sz="8" w:space="0" w:color="9B9256" w:themeColor="accent3"/>
          <w:insideV w:val="single" w:sz="8" w:space="0" w:color="9B9256" w:themeColor="accent3"/>
        </w:tcBorders>
        <w:shd w:val="clear" w:color="auto" w:fill="E7E4D4" w:themeFill="accent3" w:themeFillTint="3F"/>
      </w:tcPr>
    </w:tblStylePr>
    <w:tblStylePr w:type="band2Horz">
      <w:tblPr/>
      <w:tcPr>
        <w:tcBorders>
          <w:top w:val="single" w:sz="8" w:space="0" w:color="9B9256" w:themeColor="accent3"/>
          <w:left w:val="single" w:sz="8" w:space="0" w:color="9B9256" w:themeColor="accent3"/>
          <w:bottom w:val="single" w:sz="8" w:space="0" w:color="9B9256" w:themeColor="accent3"/>
          <w:right w:val="single" w:sz="8" w:space="0" w:color="9B9256" w:themeColor="accent3"/>
          <w:insideV w:val="single" w:sz="8" w:space="0" w:color="9B92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7689" w:themeColor="accent4"/>
        <w:left w:val="single" w:sz="8" w:space="0" w:color="657689" w:themeColor="accent4"/>
        <w:bottom w:val="single" w:sz="8" w:space="0" w:color="657689" w:themeColor="accent4"/>
        <w:right w:val="single" w:sz="8" w:space="0" w:color="657689" w:themeColor="accent4"/>
        <w:insideH w:val="single" w:sz="8" w:space="0" w:color="657689" w:themeColor="accent4"/>
        <w:insideV w:val="single" w:sz="8" w:space="0" w:color="65768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689" w:themeColor="accent4"/>
          <w:left w:val="single" w:sz="8" w:space="0" w:color="657689" w:themeColor="accent4"/>
          <w:bottom w:val="single" w:sz="18" w:space="0" w:color="657689" w:themeColor="accent4"/>
          <w:right w:val="single" w:sz="8" w:space="0" w:color="657689" w:themeColor="accent4"/>
          <w:insideH w:val="nil"/>
          <w:insideV w:val="single" w:sz="8" w:space="0" w:color="65768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7689" w:themeColor="accent4"/>
          <w:left w:val="single" w:sz="8" w:space="0" w:color="657689" w:themeColor="accent4"/>
          <w:bottom w:val="single" w:sz="8" w:space="0" w:color="657689" w:themeColor="accent4"/>
          <w:right w:val="single" w:sz="8" w:space="0" w:color="657689" w:themeColor="accent4"/>
          <w:insideH w:val="nil"/>
          <w:insideV w:val="single" w:sz="8" w:space="0" w:color="65768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689" w:themeColor="accent4"/>
          <w:left w:val="single" w:sz="8" w:space="0" w:color="657689" w:themeColor="accent4"/>
          <w:bottom w:val="single" w:sz="8" w:space="0" w:color="657689" w:themeColor="accent4"/>
          <w:right w:val="single" w:sz="8" w:space="0" w:color="657689" w:themeColor="accent4"/>
        </w:tcBorders>
      </w:tcPr>
    </w:tblStylePr>
    <w:tblStylePr w:type="band1Vert">
      <w:tblPr/>
      <w:tcPr>
        <w:tcBorders>
          <w:top w:val="single" w:sz="8" w:space="0" w:color="657689" w:themeColor="accent4"/>
          <w:left w:val="single" w:sz="8" w:space="0" w:color="657689" w:themeColor="accent4"/>
          <w:bottom w:val="single" w:sz="8" w:space="0" w:color="657689" w:themeColor="accent4"/>
          <w:right w:val="single" w:sz="8" w:space="0" w:color="657689" w:themeColor="accent4"/>
        </w:tcBorders>
        <w:shd w:val="clear" w:color="auto" w:fill="D8DDE2" w:themeFill="accent4" w:themeFillTint="3F"/>
      </w:tcPr>
    </w:tblStylePr>
    <w:tblStylePr w:type="band1Horz">
      <w:tblPr/>
      <w:tcPr>
        <w:tcBorders>
          <w:top w:val="single" w:sz="8" w:space="0" w:color="657689" w:themeColor="accent4"/>
          <w:left w:val="single" w:sz="8" w:space="0" w:color="657689" w:themeColor="accent4"/>
          <w:bottom w:val="single" w:sz="8" w:space="0" w:color="657689" w:themeColor="accent4"/>
          <w:right w:val="single" w:sz="8" w:space="0" w:color="657689" w:themeColor="accent4"/>
          <w:insideV w:val="single" w:sz="8" w:space="0" w:color="657689" w:themeColor="accent4"/>
        </w:tcBorders>
        <w:shd w:val="clear" w:color="auto" w:fill="D8DDE2" w:themeFill="accent4" w:themeFillTint="3F"/>
      </w:tcPr>
    </w:tblStylePr>
    <w:tblStylePr w:type="band2Horz">
      <w:tblPr/>
      <w:tcPr>
        <w:tcBorders>
          <w:top w:val="single" w:sz="8" w:space="0" w:color="657689" w:themeColor="accent4"/>
          <w:left w:val="single" w:sz="8" w:space="0" w:color="657689" w:themeColor="accent4"/>
          <w:bottom w:val="single" w:sz="8" w:space="0" w:color="657689" w:themeColor="accent4"/>
          <w:right w:val="single" w:sz="8" w:space="0" w:color="657689" w:themeColor="accent4"/>
          <w:insideV w:val="single" w:sz="8" w:space="0" w:color="65768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A855D" w:themeColor="accent5"/>
        <w:left w:val="single" w:sz="8" w:space="0" w:color="7A855D" w:themeColor="accent5"/>
        <w:bottom w:val="single" w:sz="8" w:space="0" w:color="7A855D" w:themeColor="accent5"/>
        <w:right w:val="single" w:sz="8" w:space="0" w:color="7A855D" w:themeColor="accent5"/>
        <w:insideH w:val="single" w:sz="8" w:space="0" w:color="7A855D" w:themeColor="accent5"/>
        <w:insideV w:val="single" w:sz="8" w:space="0" w:color="7A855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55D" w:themeColor="accent5"/>
          <w:left w:val="single" w:sz="8" w:space="0" w:color="7A855D" w:themeColor="accent5"/>
          <w:bottom w:val="single" w:sz="18" w:space="0" w:color="7A855D" w:themeColor="accent5"/>
          <w:right w:val="single" w:sz="8" w:space="0" w:color="7A855D" w:themeColor="accent5"/>
          <w:insideH w:val="nil"/>
          <w:insideV w:val="single" w:sz="8" w:space="0" w:color="7A85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55D" w:themeColor="accent5"/>
          <w:left w:val="single" w:sz="8" w:space="0" w:color="7A855D" w:themeColor="accent5"/>
          <w:bottom w:val="single" w:sz="8" w:space="0" w:color="7A855D" w:themeColor="accent5"/>
          <w:right w:val="single" w:sz="8" w:space="0" w:color="7A855D" w:themeColor="accent5"/>
          <w:insideH w:val="nil"/>
          <w:insideV w:val="single" w:sz="8" w:space="0" w:color="7A85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55D" w:themeColor="accent5"/>
          <w:left w:val="single" w:sz="8" w:space="0" w:color="7A855D" w:themeColor="accent5"/>
          <w:bottom w:val="single" w:sz="8" w:space="0" w:color="7A855D" w:themeColor="accent5"/>
          <w:right w:val="single" w:sz="8" w:space="0" w:color="7A855D" w:themeColor="accent5"/>
        </w:tcBorders>
      </w:tcPr>
    </w:tblStylePr>
    <w:tblStylePr w:type="band1Vert">
      <w:tblPr/>
      <w:tcPr>
        <w:tcBorders>
          <w:top w:val="single" w:sz="8" w:space="0" w:color="7A855D" w:themeColor="accent5"/>
          <w:left w:val="single" w:sz="8" w:space="0" w:color="7A855D" w:themeColor="accent5"/>
          <w:bottom w:val="single" w:sz="8" w:space="0" w:color="7A855D" w:themeColor="accent5"/>
          <w:right w:val="single" w:sz="8" w:space="0" w:color="7A855D" w:themeColor="accent5"/>
        </w:tcBorders>
        <w:shd w:val="clear" w:color="auto" w:fill="DEE2D5" w:themeFill="accent5" w:themeFillTint="3F"/>
      </w:tcPr>
    </w:tblStylePr>
    <w:tblStylePr w:type="band1Horz">
      <w:tblPr/>
      <w:tcPr>
        <w:tcBorders>
          <w:top w:val="single" w:sz="8" w:space="0" w:color="7A855D" w:themeColor="accent5"/>
          <w:left w:val="single" w:sz="8" w:space="0" w:color="7A855D" w:themeColor="accent5"/>
          <w:bottom w:val="single" w:sz="8" w:space="0" w:color="7A855D" w:themeColor="accent5"/>
          <w:right w:val="single" w:sz="8" w:space="0" w:color="7A855D" w:themeColor="accent5"/>
          <w:insideV w:val="single" w:sz="8" w:space="0" w:color="7A855D" w:themeColor="accent5"/>
        </w:tcBorders>
        <w:shd w:val="clear" w:color="auto" w:fill="DEE2D5" w:themeFill="accent5" w:themeFillTint="3F"/>
      </w:tcPr>
    </w:tblStylePr>
    <w:tblStylePr w:type="band2Horz">
      <w:tblPr/>
      <w:tcPr>
        <w:tcBorders>
          <w:top w:val="single" w:sz="8" w:space="0" w:color="7A855D" w:themeColor="accent5"/>
          <w:left w:val="single" w:sz="8" w:space="0" w:color="7A855D" w:themeColor="accent5"/>
          <w:bottom w:val="single" w:sz="8" w:space="0" w:color="7A855D" w:themeColor="accent5"/>
          <w:right w:val="single" w:sz="8" w:space="0" w:color="7A855D" w:themeColor="accent5"/>
          <w:insideV w:val="single" w:sz="8" w:space="0" w:color="7A855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AC9D" w:themeColor="accent6"/>
        <w:left w:val="single" w:sz="8" w:space="0" w:color="84AC9D" w:themeColor="accent6"/>
        <w:bottom w:val="single" w:sz="8" w:space="0" w:color="84AC9D" w:themeColor="accent6"/>
        <w:right w:val="single" w:sz="8" w:space="0" w:color="84AC9D" w:themeColor="accent6"/>
        <w:insideH w:val="single" w:sz="8" w:space="0" w:color="84AC9D" w:themeColor="accent6"/>
        <w:insideV w:val="single" w:sz="8" w:space="0" w:color="84AC9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9D" w:themeColor="accent6"/>
          <w:left w:val="single" w:sz="8" w:space="0" w:color="84AC9D" w:themeColor="accent6"/>
          <w:bottom w:val="single" w:sz="18" w:space="0" w:color="84AC9D" w:themeColor="accent6"/>
          <w:right w:val="single" w:sz="8" w:space="0" w:color="84AC9D" w:themeColor="accent6"/>
          <w:insideH w:val="nil"/>
          <w:insideV w:val="single" w:sz="8" w:space="0" w:color="84AC9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9D" w:themeColor="accent6"/>
          <w:left w:val="single" w:sz="8" w:space="0" w:color="84AC9D" w:themeColor="accent6"/>
          <w:bottom w:val="single" w:sz="8" w:space="0" w:color="84AC9D" w:themeColor="accent6"/>
          <w:right w:val="single" w:sz="8" w:space="0" w:color="84AC9D" w:themeColor="accent6"/>
          <w:insideH w:val="nil"/>
          <w:insideV w:val="single" w:sz="8" w:space="0" w:color="84AC9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9D" w:themeColor="accent6"/>
          <w:left w:val="single" w:sz="8" w:space="0" w:color="84AC9D" w:themeColor="accent6"/>
          <w:bottom w:val="single" w:sz="8" w:space="0" w:color="84AC9D" w:themeColor="accent6"/>
          <w:right w:val="single" w:sz="8" w:space="0" w:color="84AC9D" w:themeColor="accent6"/>
        </w:tcBorders>
      </w:tcPr>
    </w:tblStylePr>
    <w:tblStylePr w:type="band1Vert">
      <w:tblPr/>
      <w:tcPr>
        <w:tcBorders>
          <w:top w:val="single" w:sz="8" w:space="0" w:color="84AC9D" w:themeColor="accent6"/>
          <w:left w:val="single" w:sz="8" w:space="0" w:color="84AC9D" w:themeColor="accent6"/>
          <w:bottom w:val="single" w:sz="8" w:space="0" w:color="84AC9D" w:themeColor="accent6"/>
          <w:right w:val="single" w:sz="8" w:space="0" w:color="84AC9D" w:themeColor="accent6"/>
        </w:tcBorders>
        <w:shd w:val="clear" w:color="auto" w:fill="E0EAE6" w:themeFill="accent6" w:themeFillTint="3F"/>
      </w:tcPr>
    </w:tblStylePr>
    <w:tblStylePr w:type="band1Horz">
      <w:tblPr/>
      <w:tcPr>
        <w:tcBorders>
          <w:top w:val="single" w:sz="8" w:space="0" w:color="84AC9D" w:themeColor="accent6"/>
          <w:left w:val="single" w:sz="8" w:space="0" w:color="84AC9D" w:themeColor="accent6"/>
          <w:bottom w:val="single" w:sz="8" w:space="0" w:color="84AC9D" w:themeColor="accent6"/>
          <w:right w:val="single" w:sz="8" w:space="0" w:color="84AC9D" w:themeColor="accent6"/>
          <w:insideV w:val="single" w:sz="8" w:space="0" w:color="84AC9D" w:themeColor="accent6"/>
        </w:tcBorders>
        <w:shd w:val="clear" w:color="auto" w:fill="E0EAE6" w:themeFill="accent6" w:themeFillTint="3F"/>
      </w:tcPr>
    </w:tblStylePr>
    <w:tblStylePr w:type="band2Horz">
      <w:tblPr/>
      <w:tcPr>
        <w:tcBorders>
          <w:top w:val="single" w:sz="8" w:space="0" w:color="84AC9D" w:themeColor="accent6"/>
          <w:left w:val="single" w:sz="8" w:space="0" w:color="84AC9D" w:themeColor="accent6"/>
          <w:bottom w:val="single" w:sz="8" w:space="0" w:color="84AC9D" w:themeColor="accent6"/>
          <w:right w:val="single" w:sz="8" w:space="0" w:color="84AC9D" w:themeColor="accent6"/>
          <w:insideV w:val="single" w:sz="8" w:space="0" w:color="84AC9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0B4C8" w:themeColor="accent1"/>
        <w:left w:val="single" w:sz="8" w:space="0" w:color="50B4C8" w:themeColor="accent1"/>
        <w:bottom w:val="single" w:sz="8" w:space="0" w:color="50B4C8" w:themeColor="accent1"/>
        <w:right w:val="single" w:sz="8" w:space="0" w:color="50B4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4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4C8" w:themeColor="accent1"/>
          <w:left w:val="single" w:sz="8" w:space="0" w:color="50B4C8" w:themeColor="accent1"/>
          <w:bottom w:val="single" w:sz="8" w:space="0" w:color="50B4C8" w:themeColor="accent1"/>
          <w:right w:val="single" w:sz="8" w:space="0" w:color="50B4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4C8" w:themeColor="accent1"/>
          <w:left w:val="single" w:sz="8" w:space="0" w:color="50B4C8" w:themeColor="accent1"/>
          <w:bottom w:val="single" w:sz="8" w:space="0" w:color="50B4C8" w:themeColor="accent1"/>
          <w:right w:val="single" w:sz="8" w:space="0" w:color="50B4C8" w:themeColor="accent1"/>
        </w:tcBorders>
      </w:tcPr>
    </w:tblStylePr>
    <w:tblStylePr w:type="band1Horz">
      <w:tblPr/>
      <w:tcPr>
        <w:tcBorders>
          <w:top w:val="single" w:sz="8" w:space="0" w:color="50B4C8" w:themeColor="accent1"/>
          <w:left w:val="single" w:sz="8" w:space="0" w:color="50B4C8" w:themeColor="accent1"/>
          <w:bottom w:val="single" w:sz="8" w:space="0" w:color="50B4C8" w:themeColor="accent1"/>
          <w:right w:val="single" w:sz="8" w:space="0" w:color="50B4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8B97F" w:themeColor="accent2"/>
        <w:left w:val="single" w:sz="8" w:space="0" w:color="A8B97F" w:themeColor="accent2"/>
        <w:bottom w:val="single" w:sz="8" w:space="0" w:color="A8B97F" w:themeColor="accent2"/>
        <w:right w:val="single" w:sz="8" w:space="0" w:color="A8B97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B9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7F" w:themeColor="accent2"/>
          <w:left w:val="single" w:sz="8" w:space="0" w:color="A8B97F" w:themeColor="accent2"/>
          <w:bottom w:val="single" w:sz="8" w:space="0" w:color="A8B97F" w:themeColor="accent2"/>
          <w:right w:val="single" w:sz="8" w:space="0" w:color="A8B9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B97F" w:themeColor="accent2"/>
          <w:left w:val="single" w:sz="8" w:space="0" w:color="A8B97F" w:themeColor="accent2"/>
          <w:bottom w:val="single" w:sz="8" w:space="0" w:color="A8B97F" w:themeColor="accent2"/>
          <w:right w:val="single" w:sz="8" w:space="0" w:color="A8B97F" w:themeColor="accent2"/>
        </w:tcBorders>
      </w:tcPr>
    </w:tblStylePr>
    <w:tblStylePr w:type="band1Horz">
      <w:tblPr/>
      <w:tcPr>
        <w:tcBorders>
          <w:top w:val="single" w:sz="8" w:space="0" w:color="A8B97F" w:themeColor="accent2"/>
          <w:left w:val="single" w:sz="8" w:space="0" w:color="A8B97F" w:themeColor="accent2"/>
          <w:bottom w:val="single" w:sz="8" w:space="0" w:color="A8B97F" w:themeColor="accent2"/>
          <w:right w:val="single" w:sz="8" w:space="0" w:color="A8B97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B9256" w:themeColor="accent3"/>
        <w:left w:val="single" w:sz="8" w:space="0" w:color="9B9256" w:themeColor="accent3"/>
        <w:bottom w:val="single" w:sz="8" w:space="0" w:color="9B9256" w:themeColor="accent3"/>
        <w:right w:val="single" w:sz="8" w:space="0" w:color="9B92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2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256" w:themeColor="accent3"/>
          <w:left w:val="single" w:sz="8" w:space="0" w:color="9B9256" w:themeColor="accent3"/>
          <w:bottom w:val="single" w:sz="8" w:space="0" w:color="9B9256" w:themeColor="accent3"/>
          <w:right w:val="single" w:sz="8" w:space="0" w:color="9B92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256" w:themeColor="accent3"/>
          <w:left w:val="single" w:sz="8" w:space="0" w:color="9B9256" w:themeColor="accent3"/>
          <w:bottom w:val="single" w:sz="8" w:space="0" w:color="9B9256" w:themeColor="accent3"/>
          <w:right w:val="single" w:sz="8" w:space="0" w:color="9B9256" w:themeColor="accent3"/>
        </w:tcBorders>
      </w:tcPr>
    </w:tblStylePr>
    <w:tblStylePr w:type="band1Horz">
      <w:tblPr/>
      <w:tcPr>
        <w:tcBorders>
          <w:top w:val="single" w:sz="8" w:space="0" w:color="9B9256" w:themeColor="accent3"/>
          <w:left w:val="single" w:sz="8" w:space="0" w:color="9B9256" w:themeColor="accent3"/>
          <w:bottom w:val="single" w:sz="8" w:space="0" w:color="9B9256" w:themeColor="accent3"/>
          <w:right w:val="single" w:sz="8" w:space="0" w:color="9B92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7689" w:themeColor="accent4"/>
        <w:left w:val="single" w:sz="8" w:space="0" w:color="657689" w:themeColor="accent4"/>
        <w:bottom w:val="single" w:sz="8" w:space="0" w:color="657689" w:themeColor="accent4"/>
        <w:right w:val="single" w:sz="8" w:space="0" w:color="65768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768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7689" w:themeColor="accent4"/>
          <w:left w:val="single" w:sz="8" w:space="0" w:color="657689" w:themeColor="accent4"/>
          <w:bottom w:val="single" w:sz="8" w:space="0" w:color="657689" w:themeColor="accent4"/>
          <w:right w:val="single" w:sz="8" w:space="0" w:color="65768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7689" w:themeColor="accent4"/>
          <w:left w:val="single" w:sz="8" w:space="0" w:color="657689" w:themeColor="accent4"/>
          <w:bottom w:val="single" w:sz="8" w:space="0" w:color="657689" w:themeColor="accent4"/>
          <w:right w:val="single" w:sz="8" w:space="0" w:color="657689" w:themeColor="accent4"/>
        </w:tcBorders>
      </w:tcPr>
    </w:tblStylePr>
    <w:tblStylePr w:type="band1Horz">
      <w:tblPr/>
      <w:tcPr>
        <w:tcBorders>
          <w:top w:val="single" w:sz="8" w:space="0" w:color="657689" w:themeColor="accent4"/>
          <w:left w:val="single" w:sz="8" w:space="0" w:color="657689" w:themeColor="accent4"/>
          <w:bottom w:val="single" w:sz="8" w:space="0" w:color="657689" w:themeColor="accent4"/>
          <w:right w:val="single" w:sz="8" w:space="0" w:color="65768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A855D" w:themeColor="accent5"/>
        <w:left w:val="single" w:sz="8" w:space="0" w:color="7A855D" w:themeColor="accent5"/>
        <w:bottom w:val="single" w:sz="8" w:space="0" w:color="7A855D" w:themeColor="accent5"/>
        <w:right w:val="single" w:sz="8" w:space="0" w:color="7A855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5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55D" w:themeColor="accent5"/>
          <w:left w:val="single" w:sz="8" w:space="0" w:color="7A855D" w:themeColor="accent5"/>
          <w:bottom w:val="single" w:sz="8" w:space="0" w:color="7A855D" w:themeColor="accent5"/>
          <w:right w:val="single" w:sz="8" w:space="0" w:color="7A85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55D" w:themeColor="accent5"/>
          <w:left w:val="single" w:sz="8" w:space="0" w:color="7A855D" w:themeColor="accent5"/>
          <w:bottom w:val="single" w:sz="8" w:space="0" w:color="7A855D" w:themeColor="accent5"/>
          <w:right w:val="single" w:sz="8" w:space="0" w:color="7A855D" w:themeColor="accent5"/>
        </w:tcBorders>
      </w:tcPr>
    </w:tblStylePr>
    <w:tblStylePr w:type="band1Horz">
      <w:tblPr/>
      <w:tcPr>
        <w:tcBorders>
          <w:top w:val="single" w:sz="8" w:space="0" w:color="7A855D" w:themeColor="accent5"/>
          <w:left w:val="single" w:sz="8" w:space="0" w:color="7A855D" w:themeColor="accent5"/>
          <w:bottom w:val="single" w:sz="8" w:space="0" w:color="7A855D" w:themeColor="accent5"/>
          <w:right w:val="single" w:sz="8" w:space="0" w:color="7A855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AC9D" w:themeColor="accent6"/>
        <w:left w:val="single" w:sz="8" w:space="0" w:color="84AC9D" w:themeColor="accent6"/>
        <w:bottom w:val="single" w:sz="8" w:space="0" w:color="84AC9D" w:themeColor="accent6"/>
        <w:right w:val="single" w:sz="8" w:space="0" w:color="84AC9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9D" w:themeColor="accent6"/>
          <w:left w:val="single" w:sz="8" w:space="0" w:color="84AC9D" w:themeColor="accent6"/>
          <w:bottom w:val="single" w:sz="8" w:space="0" w:color="84AC9D" w:themeColor="accent6"/>
          <w:right w:val="single" w:sz="8" w:space="0" w:color="84AC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9D" w:themeColor="accent6"/>
          <w:left w:val="single" w:sz="8" w:space="0" w:color="84AC9D" w:themeColor="accent6"/>
          <w:bottom w:val="single" w:sz="8" w:space="0" w:color="84AC9D" w:themeColor="accent6"/>
          <w:right w:val="single" w:sz="8" w:space="0" w:color="84AC9D" w:themeColor="accent6"/>
        </w:tcBorders>
      </w:tcPr>
    </w:tblStylePr>
    <w:tblStylePr w:type="band1Horz">
      <w:tblPr/>
      <w:tcPr>
        <w:tcBorders>
          <w:top w:val="single" w:sz="8" w:space="0" w:color="84AC9D" w:themeColor="accent6"/>
          <w:left w:val="single" w:sz="8" w:space="0" w:color="84AC9D" w:themeColor="accent6"/>
          <w:bottom w:val="single" w:sz="8" w:space="0" w:color="84AC9D" w:themeColor="accent6"/>
          <w:right w:val="single" w:sz="8" w:space="0" w:color="84AC9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28D9F" w:themeColor="accent1" w:themeShade="BF"/>
    </w:rPr>
    <w:tblPr>
      <w:tblStyleRowBandSize w:val="1"/>
      <w:tblStyleColBandSize w:val="1"/>
      <w:tblBorders>
        <w:top w:val="single" w:sz="8" w:space="0" w:color="50B4C8" w:themeColor="accent1"/>
        <w:bottom w:val="single" w:sz="8" w:space="0" w:color="50B4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4C8" w:themeColor="accent1"/>
          <w:left w:val="nil"/>
          <w:bottom w:val="single" w:sz="8" w:space="0" w:color="50B4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4C8" w:themeColor="accent1"/>
          <w:left w:val="nil"/>
          <w:bottom w:val="single" w:sz="8" w:space="0" w:color="50B4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829752" w:themeColor="accent2" w:themeShade="BF"/>
    </w:rPr>
    <w:tblPr>
      <w:tblStyleRowBandSize w:val="1"/>
      <w:tblStyleColBandSize w:val="1"/>
      <w:tblBorders>
        <w:top w:val="single" w:sz="8" w:space="0" w:color="A8B97F" w:themeColor="accent2"/>
        <w:bottom w:val="single" w:sz="8" w:space="0" w:color="A8B9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B97F" w:themeColor="accent2"/>
          <w:left w:val="nil"/>
          <w:bottom w:val="single" w:sz="8" w:space="0" w:color="A8B9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B97F" w:themeColor="accent2"/>
          <w:left w:val="nil"/>
          <w:bottom w:val="single" w:sz="8" w:space="0" w:color="A8B9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D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D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736C40" w:themeColor="accent3" w:themeShade="BF"/>
    </w:rPr>
    <w:tblPr>
      <w:tblStyleRowBandSize w:val="1"/>
      <w:tblStyleColBandSize w:val="1"/>
      <w:tblBorders>
        <w:top w:val="single" w:sz="8" w:space="0" w:color="9B9256" w:themeColor="accent3"/>
        <w:bottom w:val="single" w:sz="8" w:space="0" w:color="9B92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256" w:themeColor="accent3"/>
          <w:left w:val="nil"/>
          <w:bottom w:val="single" w:sz="8" w:space="0" w:color="9B92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256" w:themeColor="accent3"/>
          <w:left w:val="nil"/>
          <w:bottom w:val="single" w:sz="8" w:space="0" w:color="9B92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4B5866" w:themeColor="accent4" w:themeShade="BF"/>
    </w:rPr>
    <w:tblPr>
      <w:tblStyleRowBandSize w:val="1"/>
      <w:tblStyleColBandSize w:val="1"/>
      <w:tblBorders>
        <w:top w:val="single" w:sz="8" w:space="0" w:color="657689" w:themeColor="accent4"/>
        <w:bottom w:val="single" w:sz="8" w:space="0" w:color="65768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689" w:themeColor="accent4"/>
          <w:left w:val="nil"/>
          <w:bottom w:val="single" w:sz="8" w:space="0" w:color="65768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689" w:themeColor="accent4"/>
          <w:left w:val="nil"/>
          <w:bottom w:val="single" w:sz="8" w:space="0" w:color="65768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D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D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5B6345" w:themeColor="accent5" w:themeShade="BF"/>
    </w:rPr>
    <w:tblPr>
      <w:tblStyleRowBandSize w:val="1"/>
      <w:tblStyleColBandSize w:val="1"/>
      <w:tblBorders>
        <w:top w:val="single" w:sz="8" w:space="0" w:color="7A855D" w:themeColor="accent5"/>
        <w:bottom w:val="single" w:sz="8" w:space="0" w:color="7A855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55D" w:themeColor="accent5"/>
          <w:left w:val="nil"/>
          <w:bottom w:val="single" w:sz="8" w:space="0" w:color="7A855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55D" w:themeColor="accent5"/>
          <w:left w:val="nil"/>
          <w:bottom w:val="single" w:sz="8" w:space="0" w:color="7A855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5B8777" w:themeColor="accent6" w:themeShade="BF"/>
    </w:rPr>
    <w:tblPr>
      <w:tblStyleRowBandSize w:val="1"/>
      <w:tblStyleColBandSize w:val="1"/>
      <w:tblBorders>
        <w:top w:val="single" w:sz="8" w:space="0" w:color="84AC9D" w:themeColor="accent6"/>
        <w:bottom w:val="single" w:sz="8" w:space="0" w:color="84AC9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9D" w:themeColor="accent6"/>
          <w:left w:val="nil"/>
          <w:bottom w:val="single" w:sz="8" w:space="0" w:color="84AC9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9D" w:themeColor="accent6"/>
          <w:left w:val="nil"/>
          <w:bottom w:val="single" w:sz="8" w:space="0" w:color="84AC9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1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1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5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5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F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F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AC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AC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B8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B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6D1DE" w:themeColor="accent1" w:themeTint="99"/>
        <w:bottom w:val="single" w:sz="4" w:space="0" w:color="96D1DE" w:themeColor="accent1" w:themeTint="99"/>
        <w:insideH w:val="single" w:sz="4" w:space="0" w:color="96D1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AD5B2" w:themeColor="accent2" w:themeTint="99"/>
        <w:bottom w:val="single" w:sz="4" w:space="0" w:color="CAD5B2" w:themeColor="accent2" w:themeTint="99"/>
        <w:insideH w:val="single" w:sz="4" w:space="0" w:color="CAD5B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5BF97" w:themeColor="accent3" w:themeTint="99"/>
        <w:bottom w:val="single" w:sz="4" w:space="0" w:color="C5BF97" w:themeColor="accent3" w:themeTint="99"/>
        <w:insideH w:val="single" w:sz="4" w:space="0" w:color="C5BF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1ACB9" w:themeColor="accent4" w:themeTint="99"/>
        <w:bottom w:val="single" w:sz="4" w:space="0" w:color="A1ACB9" w:themeColor="accent4" w:themeTint="99"/>
        <w:insideH w:val="single" w:sz="4" w:space="0" w:color="A1AC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0B89A" w:themeColor="accent5" w:themeTint="99"/>
        <w:bottom w:val="single" w:sz="4" w:space="0" w:color="B0B89A" w:themeColor="accent5" w:themeTint="99"/>
        <w:insideH w:val="single" w:sz="4" w:space="0" w:color="B0B8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C4" w:themeColor="accent6" w:themeTint="99"/>
        <w:bottom w:val="single" w:sz="4" w:space="0" w:color="B5CDC4" w:themeColor="accent6" w:themeTint="99"/>
        <w:insideH w:val="single" w:sz="4" w:space="0" w:color="B5CD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0B4C8" w:themeColor="accent1"/>
        <w:left w:val="single" w:sz="4" w:space="0" w:color="50B4C8" w:themeColor="accent1"/>
        <w:bottom w:val="single" w:sz="4" w:space="0" w:color="50B4C8" w:themeColor="accent1"/>
        <w:right w:val="single" w:sz="4" w:space="0" w:color="50B4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4C8" w:themeFill="accent1"/>
      </w:tcPr>
    </w:tblStylePr>
    <w:tblStylePr w:type="lastRow">
      <w:rPr>
        <w:b/>
        <w:bCs/>
      </w:rPr>
      <w:tblPr/>
      <w:tcPr>
        <w:tcBorders>
          <w:top w:val="double" w:sz="4" w:space="0" w:color="50B4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4C8" w:themeColor="accent1"/>
          <w:right w:val="single" w:sz="4" w:space="0" w:color="50B4C8" w:themeColor="accent1"/>
        </w:tcBorders>
      </w:tcPr>
    </w:tblStylePr>
    <w:tblStylePr w:type="band1Horz">
      <w:tblPr/>
      <w:tcPr>
        <w:tcBorders>
          <w:top w:val="single" w:sz="4" w:space="0" w:color="50B4C8" w:themeColor="accent1"/>
          <w:bottom w:val="single" w:sz="4" w:space="0" w:color="50B4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4C8" w:themeColor="accent1"/>
          <w:left w:val="nil"/>
        </w:tcBorders>
      </w:tcPr>
    </w:tblStylePr>
    <w:tblStylePr w:type="swCell">
      <w:tblPr/>
      <w:tcPr>
        <w:tcBorders>
          <w:top w:val="double" w:sz="4" w:space="0" w:color="50B4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B97F" w:themeColor="accent2"/>
        <w:left w:val="single" w:sz="4" w:space="0" w:color="A8B97F" w:themeColor="accent2"/>
        <w:bottom w:val="single" w:sz="4" w:space="0" w:color="A8B97F" w:themeColor="accent2"/>
        <w:right w:val="single" w:sz="4" w:space="0" w:color="A8B97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B97F" w:themeFill="accent2"/>
      </w:tcPr>
    </w:tblStylePr>
    <w:tblStylePr w:type="lastRow">
      <w:rPr>
        <w:b/>
        <w:bCs/>
      </w:rPr>
      <w:tblPr/>
      <w:tcPr>
        <w:tcBorders>
          <w:top w:val="double" w:sz="4" w:space="0" w:color="A8B9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B97F" w:themeColor="accent2"/>
          <w:right w:val="single" w:sz="4" w:space="0" w:color="A8B97F" w:themeColor="accent2"/>
        </w:tcBorders>
      </w:tcPr>
    </w:tblStylePr>
    <w:tblStylePr w:type="band1Horz">
      <w:tblPr/>
      <w:tcPr>
        <w:tcBorders>
          <w:top w:val="single" w:sz="4" w:space="0" w:color="A8B97F" w:themeColor="accent2"/>
          <w:bottom w:val="single" w:sz="4" w:space="0" w:color="A8B9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B97F" w:themeColor="accent2"/>
          <w:left w:val="nil"/>
        </w:tcBorders>
      </w:tcPr>
    </w:tblStylePr>
    <w:tblStylePr w:type="swCell">
      <w:tblPr/>
      <w:tcPr>
        <w:tcBorders>
          <w:top w:val="double" w:sz="4" w:space="0" w:color="A8B97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256" w:themeColor="accent3"/>
        <w:left w:val="single" w:sz="4" w:space="0" w:color="9B9256" w:themeColor="accent3"/>
        <w:bottom w:val="single" w:sz="4" w:space="0" w:color="9B9256" w:themeColor="accent3"/>
        <w:right w:val="single" w:sz="4" w:space="0" w:color="9B92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9256" w:themeFill="accent3"/>
      </w:tcPr>
    </w:tblStylePr>
    <w:tblStylePr w:type="lastRow">
      <w:rPr>
        <w:b/>
        <w:bCs/>
      </w:rPr>
      <w:tblPr/>
      <w:tcPr>
        <w:tcBorders>
          <w:top w:val="double" w:sz="4" w:space="0" w:color="9B92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9256" w:themeColor="accent3"/>
          <w:right w:val="single" w:sz="4" w:space="0" w:color="9B9256" w:themeColor="accent3"/>
        </w:tcBorders>
      </w:tcPr>
    </w:tblStylePr>
    <w:tblStylePr w:type="band1Horz">
      <w:tblPr/>
      <w:tcPr>
        <w:tcBorders>
          <w:top w:val="single" w:sz="4" w:space="0" w:color="9B9256" w:themeColor="accent3"/>
          <w:bottom w:val="single" w:sz="4" w:space="0" w:color="9B92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9256" w:themeColor="accent3"/>
          <w:left w:val="nil"/>
        </w:tcBorders>
      </w:tcPr>
    </w:tblStylePr>
    <w:tblStylePr w:type="swCell">
      <w:tblPr/>
      <w:tcPr>
        <w:tcBorders>
          <w:top w:val="double" w:sz="4" w:space="0" w:color="9B92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7689" w:themeColor="accent4"/>
        <w:left w:val="single" w:sz="4" w:space="0" w:color="657689" w:themeColor="accent4"/>
        <w:bottom w:val="single" w:sz="4" w:space="0" w:color="657689" w:themeColor="accent4"/>
        <w:right w:val="single" w:sz="4" w:space="0" w:color="65768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7689" w:themeFill="accent4"/>
      </w:tcPr>
    </w:tblStylePr>
    <w:tblStylePr w:type="lastRow">
      <w:rPr>
        <w:b/>
        <w:bCs/>
      </w:rPr>
      <w:tblPr/>
      <w:tcPr>
        <w:tcBorders>
          <w:top w:val="double" w:sz="4" w:space="0" w:color="65768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7689" w:themeColor="accent4"/>
          <w:right w:val="single" w:sz="4" w:space="0" w:color="657689" w:themeColor="accent4"/>
        </w:tcBorders>
      </w:tcPr>
    </w:tblStylePr>
    <w:tblStylePr w:type="band1Horz">
      <w:tblPr/>
      <w:tcPr>
        <w:tcBorders>
          <w:top w:val="single" w:sz="4" w:space="0" w:color="657689" w:themeColor="accent4"/>
          <w:bottom w:val="single" w:sz="4" w:space="0" w:color="65768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7689" w:themeColor="accent4"/>
          <w:left w:val="nil"/>
        </w:tcBorders>
      </w:tcPr>
    </w:tblStylePr>
    <w:tblStylePr w:type="swCell">
      <w:tblPr/>
      <w:tcPr>
        <w:tcBorders>
          <w:top w:val="double" w:sz="4" w:space="0" w:color="65768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A855D" w:themeColor="accent5"/>
        <w:left w:val="single" w:sz="4" w:space="0" w:color="7A855D" w:themeColor="accent5"/>
        <w:bottom w:val="single" w:sz="4" w:space="0" w:color="7A855D" w:themeColor="accent5"/>
        <w:right w:val="single" w:sz="4" w:space="0" w:color="7A855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55D" w:themeFill="accent5"/>
      </w:tcPr>
    </w:tblStylePr>
    <w:tblStylePr w:type="lastRow">
      <w:rPr>
        <w:b/>
        <w:bCs/>
      </w:rPr>
      <w:tblPr/>
      <w:tcPr>
        <w:tcBorders>
          <w:top w:val="double" w:sz="4" w:space="0" w:color="7A855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55D" w:themeColor="accent5"/>
          <w:right w:val="single" w:sz="4" w:space="0" w:color="7A855D" w:themeColor="accent5"/>
        </w:tcBorders>
      </w:tcPr>
    </w:tblStylePr>
    <w:tblStylePr w:type="band1Horz">
      <w:tblPr/>
      <w:tcPr>
        <w:tcBorders>
          <w:top w:val="single" w:sz="4" w:space="0" w:color="7A855D" w:themeColor="accent5"/>
          <w:bottom w:val="single" w:sz="4" w:space="0" w:color="7A855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55D" w:themeColor="accent5"/>
          <w:left w:val="nil"/>
        </w:tcBorders>
      </w:tcPr>
    </w:tblStylePr>
    <w:tblStylePr w:type="swCell">
      <w:tblPr/>
      <w:tcPr>
        <w:tcBorders>
          <w:top w:val="double" w:sz="4" w:space="0" w:color="7A855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4AC9D" w:themeColor="accent6"/>
        <w:left w:val="single" w:sz="4" w:space="0" w:color="84AC9D" w:themeColor="accent6"/>
        <w:bottom w:val="single" w:sz="4" w:space="0" w:color="84AC9D" w:themeColor="accent6"/>
        <w:right w:val="single" w:sz="4" w:space="0" w:color="84AC9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9D" w:themeFill="accent6"/>
      </w:tcPr>
    </w:tblStylePr>
    <w:tblStylePr w:type="lastRow">
      <w:rPr>
        <w:b/>
        <w:bCs/>
      </w:rPr>
      <w:tblPr/>
      <w:tcPr>
        <w:tcBorders>
          <w:top w:val="double" w:sz="4" w:space="0" w:color="84AC9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9D" w:themeColor="accent6"/>
          <w:right w:val="single" w:sz="4" w:space="0" w:color="84AC9D" w:themeColor="accent6"/>
        </w:tcBorders>
      </w:tcPr>
    </w:tblStylePr>
    <w:tblStylePr w:type="band1Horz">
      <w:tblPr/>
      <w:tcPr>
        <w:tcBorders>
          <w:top w:val="single" w:sz="4" w:space="0" w:color="84AC9D" w:themeColor="accent6"/>
          <w:bottom w:val="single" w:sz="4" w:space="0" w:color="84AC9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9D" w:themeColor="accent6"/>
          <w:left w:val="nil"/>
        </w:tcBorders>
      </w:tcPr>
    </w:tblStylePr>
    <w:tblStylePr w:type="swCell">
      <w:tblPr/>
      <w:tcPr>
        <w:tcBorders>
          <w:top w:val="double" w:sz="4" w:space="0" w:color="84AC9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6D1DE" w:themeColor="accent1" w:themeTint="99"/>
        <w:left w:val="single" w:sz="4" w:space="0" w:color="96D1DE" w:themeColor="accent1" w:themeTint="99"/>
        <w:bottom w:val="single" w:sz="4" w:space="0" w:color="96D1DE" w:themeColor="accent1" w:themeTint="99"/>
        <w:right w:val="single" w:sz="4" w:space="0" w:color="96D1DE" w:themeColor="accent1" w:themeTint="99"/>
        <w:insideH w:val="single" w:sz="4" w:space="0" w:color="96D1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4C8" w:themeColor="accent1"/>
          <w:left w:val="single" w:sz="4" w:space="0" w:color="50B4C8" w:themeColor="accent1"/>
          <w:bottom w:val="single" w:sz="4" w:space="0" w:color="50B4C8" w:themeColor="accent1"/>
          <w:right w:val="single" w:sz="4" w:space="0" w:color="50B4C8" w:themeColor="accent1"/>
          <w:insideH w:val="nil"/>
        </w:tcBorders>
        <w:shd w:val="clear" w:color="auto" w:fill="50B4C8" w:themeFill="accent1"/>
      </w:tcPr>
    </w:tblStylePr>
    <w:tblStylePr w:type="lastRow">
      <w:rPr>
        <w:b/>
        <w:bCs/>
      </w:rPr>
      <w:tblPr/>
      <w:tcPr>
        <w:tcBorders>
          <w:top w:val="double" w:sz="4" w:space="0" w:color="96D1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AD5B2" w:themeColor="accent2" w:themeTint="99"/>
        <w:left w:val="single" w:sz="4" w:space="0" w:color="CAD5B2" w:themeColor="accent2" w:themeTint="99"/>
        <w:bottom w:val="single" w:sz="4" w:space="0" w:color="CAD5B2" w:themeColor="accent2" w:themeTint="99"/>
        <w:right w:val="single" w:sz="4" w:space="0" w:color="CAD5B2" w:themeColor="accent2" w:themeTint="99"/>
        <w:insideH w:val="single" w:sz="4" w:space="0" w:color="CAD5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B97F" w:themeColor="accent2"/>
          <w:left w:val="single" w:sz="4" w:space="0" w:color="A8B97F" w:themeColor="accent2"/>
          <w:bottom w:val="single" w:sz="4" w:space="0" w:color="A8B97F" w:themeColor="accent2"/>
          <w:right w:val="single" w:sz="4" w:space="0" w:color="A8B97F" w:themeColor="accent2"/>
          <w:insideH w:val="nil"/>
        </w:tcBorders>
        <w:shd w:val="clear" w:color="auto" w:fill="A8B97F" w:themeFill="accent2"/>
      </w:tcPr>
    </w:tblStylePr>
    <w:tblStylePr w:type="lastRow">
      <w:rPr>
        <w:b/>
        <w:bCs/>
      </w:rPr>
      <w:tblPr/>
      <w:tcPr>
        <w:tcBorders>
          <w:top w:val="double" w:sz="4" w:space="0" w:color="CAD5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5BF97" w:themeColor="accent3" w:themeTint="99"/>
        <w:left w:val="single" w:sz="4" w:space="0" w:color="C5BF97" w:themeColor="accent3" w:themeTint="99"/>
        <w:bottom w:val="single" w:sz="4" w:space="0" w:color="C5BF97" w:themeColor="accent3" w:themeTint="99"/>
        <w:right w:val="single" w:sz="4" w:space="0" w:color="C5BF97" w:themeColor="accent3" w:themeTint="99"/>
        <w:insideH w:val="single" w:sz="4" w:space="0" w:color="C5BF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9256" w:themeColor="accent3"/>
          <w:left w:val="single" w:sz="4" w:space="0" w:color="9B9256" w:themeColor="accent3"/>
          <w:bottom w:val="single" w:sz="4" w:space="0" w:color="9B9256" w:themeColor="accent3"/>
          <w:right w:val="single" w:sz="4" w:space="0" w:color="9B9256" w:themeColor="accent3"/>
          <w:insideH w:val="nil"/>
        </w:tcBorders>
        <w:shd w:val="clear" w:color="auto" w:fill="9B9256" w:themeFill="accent3"/>
      </w:tcPr>
    </w:tblStylePr>
    <w:tblStylePr w:type="lastRow">
      <w:rPr>
        <w:b/>
        <w:bCs/>
      </w:rPr>
      <w:tblPr/>
      <w:tcPr>
        <w:tcBorders>
          <w:top w:val="double" w:sz="4" w:space="0" w:color="C5BF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1ACB9" w:themeColor="accent4" w:themeTint="99"/>
        <w:left w:val="single" w:sz="4" w:space="0" w:color="A1ACB9" w:themeColor="accent4" w:themeTint="99"/>
        <w:bottom w:val="single" w:sz="4" w:space="0" w:color="A1ACB9" w:themeColor="accent4" w:themeTint="99"/>
        <w:right w:val="single" w:sz="4" w:space="0" w:color="A1ACB9" w:themeColor="accent4" w:themeTint="99"/>
        <w:insideH w:val="single" w:sz="4" w:space="0" w:color="A1AC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689" w:themeColor="accent4"/>
          <w:left w:val="single" w:sz="4" w:space="0" w:color="657689" w:themeColor="accent4"/>
          <w:bottom w:val="single" w:sz="4" w:space="0" w:color="657689" w:themeColor="accent4"/>
          <w:right w:val="single" w:sz="4" w:space="0" w:color="657689" w:themeColor="accent4"/>
          <w:insideH w:val="nil"/>
        </w:tcBorders>
        <w:shd w:val="clear" w:color="auto" w:fill="657689" w:themeFill="accent4"/>
      </w:tcPr>
    </w:tblStylePr>
    <w:tblStylePr w:type="lastRow">
      <w:rPr>
        <w:b/>
        <w:bCs/>
      </w:rPr>
      <w:tblPr/>
      <w:tcPr>
        <w:tcBorders>
          <w:top w:val="double" w:sz="4" w:space="0" w:color="A1AC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0B89A" w:themeColor="accent5" w:themeTint="99"/>
        <w:left w:val="single" w:sz="4" w:space="0" w:color="B0B89A" w:themeColor="accent5" w:themeTint="99"/>
        <w:bottom w:val="single" w:sz="4" w:space="0" w:color="B0B89A" w:themeColor="accent5" w:themeTint="99"/>
        <w:right w:val="single" w:sz="4" w:space="0" w:color="B0B89A" w:themeColor="accent5" w:themeTint="99"/>
        <w:insideH w:val="single" w:sz="4" w:space="0" w:color="B0B8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55D" w:themeColor="accent5"/>
          <w:left w:val="single" w:sz="4" w:space="0" w:color="7A855D" w:themeColor="accent5"/>
          <w:bottom w:val="single" w:sz="4" w:space="0" w:color="7A855D" w:themeColor="accent5"/>
          <w:right w:val="single" w:sz="4" w:space="0" w:color="7A855D" w:themeColor="accent5"/>
          <w:insideH w:val="nil"/>
        </w:tcBorders>
        <w:shd w:val="clear" w:color="auto" w:fill="7A855D" w:themeFill="accent5"/>
      </w:tcPr>
    </w:tblStylePr>
    <w:tblStylePr w:type="lastRow">
      <w:rPr>
        <w:b/>
        <w:bCs/>
      </w:rPr>
      <w:tblPr/>
      <w:tcPr>
        <w:tcBorders>
          <w:top w:val="double" w:sz="4" w:space="0" w:color="B0B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C4" w:themeColor="accent6" w:themeTint="99"/>
        <w:left w:val="single" w:sz="4" w:space="0" w:color="B5CDC4" w:themeColor="accent6" w:themeTint="99"/>
        <w:bottom w:val="single" w:sz="4" w:space="0" w:color="B5CDC4" w:themeColor="accent6" w:themeTint="99"/>
        <w:right w:val="single" w:sz="4" w:space="0" w:color="B5CDC4" w:themeColor="accent6" w:themeTint="99"/>
        <w:insideH w:val="single" w:sz="4" w:space="0" w:color="B5CD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9D" w:themeColor="accent6"/>
          <w:left w:val="single" w:sz="4" w:space="0" w:color="84AC9D" w:themeColor="accent6"/>
          <w:bottom w:val="single" w:sz="4" w:space="0" w:color="84AC9D" w:themeColor="accent6"/>
          <w:right w:val="single" w:sz="4" w:space="0" w:color="84AC9D" w:themeColor="accent6"/>
          <w:insideH w:val="nil"/>
        </w:tcBorders>
        <w:shd w:val="clear" w:color="auto" w:fill="84AC9D" w:themeFill="accent6"/>
      </w:tcPr>
    </w:tblStylePr>
    <w:tblStylePr w:type="lastRow">
      <w:rPr>
        <w:b/>
        <w:bCs/>
      </w:rPr>
      <w:tblPr/>
      <w:tcPr>
        <w:tcBorders>
          <w:top w:val="double" w:sz="4" w:space="0" w:color="B5CD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tblBorders>
    </w:tblPr>
    <w:tcPr>
      <w:shd w:val="clear" w:color="auto" w:fill="50B4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B97F" w:themeColor="accent2"/>
        <w:left w:val="single" w:sz="24" w:space="0" w:color="A8B97F" w:themeColor="accent2"/>
        <w:bottom w:val="single" w:sz="24" w:space="0" w:color="A8B97F" w:themeColor="accent2"/>
        <w:right w:val="single" w:sz="24" w:space="0" w:color="A8B97F" w:themeColor="accent2"/>
      </w:tblBorders>
    </w:tblPr>
    <w:tcPr>
      <w:shd w:val="clear" w:color="auto" w:fill="A8B97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9256" w:themeColor="accent3"/>
        <w:left w:val="single" w:sz="24" w:space="0" w:color="9B9256" w:themeColor="accent3"/>
        <w:bottom w:val="single" w:sz="24" w:space="0" w:color="9B9256" w:themeColor="accent3"/>
        <w:right w:val="single" w:sz="24" w:space="0" w:color="9B9256" w:themeColor="accent3"/>
      </w:tblBorders>
    </w:tblPr>
    <w:tcPr>
      <w:shd w:val="clear" w:color="auto" w:fill="9B92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7689" w:themeColor="accent4"/>
        <w:left w:val="single" w:sz="24" w:space="0" w:color="657689" w:themeColor="accent4"/>
        <w:bottom w:val="single" w:sz="24" w:space="0" w:color="657689" w:themeColor="accent4"/>
        <w:right w:val="single" w:sz="24" w:space="0" w:color="657689" w:themeColor="accent4"/>
      </w:tblBorders>
    </w:tblPr>
    <w:tcPr>
      <w:shd w:val="clear" w:color="auto" w:fill="65768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55D" w:themeColor="accent5"/>
        <w:left w:val="single" w:sz="24" w:space="0" w:color="7A855D" w:themeColor="accent5"/>
        <w:bottom w:val="single" w:sz="24" w:space="0" w:color="7A855D" w:themeColor="accent5"/>
        <w:right w:val="single" w:sz="24" w:space="0" w:color="7A855D" w:themeColor="accent5"/>
      </w:tblBorders>
    </w:tblPr>
    <w:tcPr>
      <w:shd w:val="clear" w:color="auto" w:fill="7A855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9D" w:themeColor="accent6"/>
        <w:left w:val="single" w:sz="24" w:space="0" w:color="84AC9D" w:themeColor="accent6"/>
        <w:bottom w:val="single" w:sz="24" w:space="0" w:color="84AC9D" w:themeColor="accent6"/>
        <w:right w:val="single" w:sz="24" w:space="0" w:color="84AC9D" w:themeColor="accent6"/>
      </w:tblBorders>
    </w:tblPr>
    <w:tcPr>
      <w:shd w:val="clear" w:color="auto" w:fill="84AC9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28D9F" w:themeColor="accent1" w:themeShade="BF"/>
    </w:rPr>
    <w:tblPr>
      <w:tblStyleRowBandSize w:val="1"/>
      <w:tblStyleColBandSize w:val="1"/>
      <w:tblBorders>
        <w:top w:val="single" w:sz="4" w:space="0" w:color="50B4C8" w:themeColor="accent1"/>
        <w:bottom w:val="single" w:sz="4" w:space="0" w:color="50B4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0B4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0B4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829752" w:themeColor="accent2" w:themeShade="BF"/>
    </w:rPr>
    <w:tblPr>
      <w:tblStyleRowBandSize w:val="1"/>
      <w:tblStyleColBandSize w:val="1"/>
      <w:tblBorders>
        <w:top w:val="single" w:sz="4" w:space="0" w:color="A8B97F" w:themeColor="accent2"/>
        <w:bottom w:val="single" w:sz="4" w:space="0" w:color="A8B97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8B97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8B9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736C40" w:themeColor="accent3" w:themeShade="BF"/>
    </w:rPr>
    <w:tblPr>
      <w:tblStyleRowBandSize w:val="1"/>
      <w:tblStyleColBandSize w:val="1"/>
      <w:tblBorders>
        <w:top w:val="single" w:sz="4" w:space="0" w:color="9B9256" w:themeColor="accent3"/>
        <w:bottom w:val="single" w:sz="4" w:space="0" w:color="9B92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92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92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4B5866" w:themeColor="accent4" w:themeShade="BF"/>
    </w:rPr>
    <w:tblPr>
      <w:tblStyleRowBandSize w:val="1"/>
      <w:tblStyleColBandSize w:val="1"/>
      <w:tblBorders>
        <w:top w:val="single" w:sz="4" w:space="0" w:color="657689" w:themeColor="accent4"/>
        <w:bottom w:val="single" w:sz="4" w:space="0" w:color="65768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768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768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5B6345" w:themeColor="accent5" w:themeShade="BF"/>
    </w:rPr>
    <w:tblPr>
      <w:tblStyleRowBandSize w:val="1"/>
      <w:tblStyleColBandSize w:val="1"/>
      <w:tblBorders>
        <w:top w:val="single" w:sz="4" w:space="0" w:color="7A855D" w:themeColor="accent5"/>
        <w:bottom w:val="single" w:sz="4" w:space="0" w:color="7A855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855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85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5B8777" w:themeColor="accent6" w:themeShade="BF"/>
    </w:rPr>
    <w:tblPr>
      <w:tblStyleRowBandSize w:val="1"/>
      <w:tblStyleColBandSize w:val="1"/>
      <w:tblBorders>
        <w:top w:val="single" w:sz="4" w:space="0" w:color="84AC9D" w:themeColor="accent6"/>
        <w:bottom w:val="single" w:sz="4" w:space="0" w:color="84AC9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4AC9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28D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B4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B4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B4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B4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82975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B97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B97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B97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B97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736C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2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2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2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2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9DC" w:themeFill="accent3" w:themeFillTint="33"/>
      </w:tcPr>
    </w:tblStylePr>
    <w:tblStylePr w:type="band1Horz">
      <w:tblPr/>
      <w:tcPr>
        <w:shd w:val="clear" w:color="auto" w:fill="EBE9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4B586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768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768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768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768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3E7" w:themeFill="accent4" w:themeFillTint="33"/>
      </w:tcPr>
    </w:tblStylePr>
    <w:tblStylePr w:type="band1Horz">
      <w:tblPr/>
      <w:tcPr>
        <w:shd w:val="clear" w:color="auto" w:fill="DF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5B63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55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55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55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55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7DD" w:themeFill="accent5" w:themeFillTint="33"/>
      </w:tcPr>
    </w:tblStylePr>
    <w:tblStylePr w:type="band1Horz">
      <w:tblPr/>
      <w:tcPr>
        <w:shd w:val="clear" w:color="auto" w:fill="E4E7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5B87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9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9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9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9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BC6D5" w:themeColor="accent1" w:themeTint="BF"/>
        <w:left w:val="single" w:sz="8" w:space="0" w:color="7BC6D5" w:themeColor="accent1" w:themeTint="BF"/>
        <w:bottom w:val="single" w:sz="8" w:space="0" w:color="7BC6D5" w:themeColor="accent1" w:themeTint="BF"/>
        <w:right w:val="single" w:sz="8" w:space="0" w:color="7BC6D5" w:themeColor="accent1" w:themeTint="BF"/>
        <w:insideH w:val="single" w:sz="8" w:space="0" w:color="7BC6D5" w:themeColor="accent1" w:themeTint="BF"/>
        <w:insideV w:val="single" w:sz="8" w:space="0" w:color="7BC6D5" w:themeColor="accent1" w:themeTint="BF"/>
      </w:tblBorders>
    </w:tblPr>
    <w:tcPr>
      <w:shd w:val="clear" w:color="auto" w:fill="D3EC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C6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E3" w:themeFill="accent1" w:themeFillTint="7F"/>
      </w:tcPr>
    </w:tblStylePr>
    <w:tblStylePr w:type="band1Horz">
      <w:tblPr/>
      <w:tcPr>
        <w:shd w:val="clear" w:color="auto" w:fill="A7D9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DCA9F" w:themeColor="accent2" w:themeTint="BF"/>
        <w:left w:val="single" w:sz="8" w:space="0" w:color="BDCA9F" w:themeColor="accent2" w:themeTint="BF"/>
        <w:bottom w:val="single" w:sz="8" w:space="0" w:color="BDCA9F" w:themeColor="accent2" w:themeTint="BF"/>
        <w:right w:val="single" w:sz="8" w:space="0" w:color="BDCA9F" w:themeColor="accent2" w:themeTint="BF"/>
        <w:insideH w:val="single" w:sz="8" w:space="0" w:color="BDCA9F" w:themeColor="accent2" w:themeTint="BF"/>
        <w:insideV w:val="single" w:sz="8" w:space="0" w:color="BDCA9F" w:themeColor="accent2" w:themeTint="BF"/>
      </w:tblBorders>
    </w:tblPr>
    <w:tcPr>
      <w:shd w:val="clear" w:color="auto" w:fill="E9ED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CA9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CBF" w:themeFill="accent2" w:themeFillTint="7F"/>
      </w:tcPr>
    </w:tblStylePr>
    <w:tblStylePr w:type="band1Horz">
      <w:tblPr/>
      <w:tcPr>
        <w:shd w:val="clear" w:color="auto" w:fill="D3DCB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7AF7D" w:themeColor="accent3" w:themeTint="BF"/>
        <w:left w:val="single" w:sz="8" w:space="0" w:color="B7AF7D" w:themeColor="accent3" w:themeTint="BF"/>
        <w:bottom w:val="single" w:sz="8" w:space="0" w:color="B7AF7D" w:themeColor="accent3" w:themeTint="BF"/>
        <w:right w:val="single" w:sz="8" w:space="0" w:color="B7AF7D" w:themeColor="accent3" w:themeTint="BF"/>
        <w:insideH w:val="single" w:sz="8" w:space="0" w:color="B7AF7D" w:themeColor="accent3" w:themeTint="BF"/>
        <w:insideV w:val="single" w:sz="8" w:space="0" w:color="B7AF7D" w:themeColor="accent3" w:themeTint="BF"/>
      </w:tblBorders>
    </w:tblPr>
    <w:tcPr>
      <w:shd w:val="clear" w:color="auto" w:fill="E7E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A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AA8" w:themeFill="accent3" w:themeFillTint="7F"/>
      </w:tcPr>
    </w:tblStylePr>
    <w:tblStylePr w:type="band1Horz">
      <w:tblPr/>
      <w:tcPr>
        <w:shd w:val="clear" w:color="auto" w:fill="CFCA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998A8" w:themeColor="accent4" w:themeTint="BF"/>
        <w:left w:val="single" w:sz="8" w:space="0" w:color="8998A8" w:themeColor="accent4" w:themeTint="BF"/>
        <w:bottom w:val="single" w:sz="8" w:space="0" w:color="8998A8" w:themeColor="accent4" w:themeTint="BF"/>
        <w:right w:val="single" w:sz="8" w:space="0" w:color="8998A8" w:themeColor="accent4" w:themeTint="BF"/>
        <w:insideH w:val="single" w:sz="8" w:space="0" w:color="8998A8" w:themeColor="accent4" w:themeTint="BF"/>
        <w:insideV w:val="single" w:sz="8" w:space="0" w:color="8998A8" w:themeColor="accent4" w:themeTint="BF"/>
      </w:tblBorders>
    </w:tblPr>
    <w:tcPr>
      <w:shd w:val="clear" w:color="auto" w:fill="D8DD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98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AC5" w:themeFill="accent4" w:themeFillTint="7F"/>
      </w:tcPr>
    </w:tblStylePr>
    <w:tblStylePr w:type="band1Horz">
      <w:tblPr/>
      <w:tcPr>
        <w:shd w:val="clear" w:color="auto" w:fill="B0BAC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CA781" w:themeColor="accent5" w:themeTint="BF"/>
        <w:left w:val="single" w:sz="8" w:space="0" w:color="9CA781" w:themeColor="accent5" w:themeTint="BF"/>
        <w:bottom w:val="single" w:sz="8" w:space="0" w:color="9CA781" w:themeColor="accent5" w:themeTint="BF"/>
        <w:right w:val="single" w:sz="8" w:space="0" w:color="9CA781" w:themeColor="accent5" w:themeTint="BF"/>
        <w:insideH w:val="single" w:sz="8" w:space="0" w:color="9CA781" w:themeColor="accent5" w:themeTint="BF"/>
        <w:insideV w:val="single" w:sz="8" w:space="0" w:color="9CA781" w:themeColor="accent5" w:themeTint="BF"/>
      </w:tblBorders>
    </w:tblPr>
    <w:tcPr>
      <w:shd w:val="clear" w:color="auto" w:fill="DEE2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A7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4AB" w:themeFill="accent5" w:themeFillTint="7F"/>
      </w:tcPr>
    </w:tblStylePr>
    <w:tblStylePr w:type="band1Horz">
      <w:tblPr/>
      <w:tcPr>
        <w:shd w:val="clear" w:color="auto" w:fill="BDC4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2C0B5" w:themeColor="accent6" w:themeTint="BF"/>
        <w:left w:val="single" w:sz="8" w:space="0" w:color="A2C0B5" w:themeColor="accent6" w:themeTint="BF"/>
        <w:bottom w:val="single" w:sz="8" w:space="0" w:color="A2C0B5" w:themeColor="accent6" w:themeTint="BF"/>
        <w:right w:val="single" w:sz="8" w:space="0" w:color="A2C0B5" w:themeColor="accent6" w:themeTint="BF"/>
        <w:insideH w:val="single" w:sz="8" w:space="0" w:color="A2C0B5" w:themeColor="accent6" w:themeTint="BF"/>
        <w:insideV w:val="single" w:sz="8" w:space="0" w:color="A2C0B5" w:themeColor="accent6" w:themeTint="BF"/>
      </w:tblBorders>
    </w:tblPr>
    <w:tcPr>
      <w:shd w:val="clear" w:color="auto" w:fill="E0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B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CE" w:themeFill="accent6" w:themeFillTint="7F"/>
      </w:tcPr>
    </w:tblStylePr>
    <w:tblStylePr w:type="band1Horz">
      <w:tblPr/>
      <w:tcPr>
        <w:shd w:val="clear" w:color="auto" w:fill="C1D5C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4C8" w:themeColor="accent1"/>
        <w:left w:val="single" w:sz="8" w:space="0" w:color="50B4C8" w:themeColor="accent1"/>
        <w:bottom w:val="single" w:sz="8" w:space="0" w:color="50B4C8" w:themeColor="accent1"/>
        <w:right w:val="single" w:sz="8" w:space="0" w:color="50B4C8" w:themeColor="accent1"/>
        <w:insideH w:val="single" w:sz="8" w:space="0" w:color="50B4C8" w:themeColor="accent1"/>
        <w:insideV w:val="single" w:sz="8" w:space="0" w:color="50B4C8" w:themeColor="accent1"/>
      </w:tblBorders>
    </w:tblPr>
    <w:tcPr>
      <w:shd w:val="clear" w:color="auto" w:fill="D3EC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4" w:themeFill="accent1" w:themeFillTint="33"/>
      </w:tcPr>
    </w:tblStylePr>
    <w:tblStylePr w:type="band1Vert">
      <w:tblPr/>
      <w:tcPr>
        <w:shd w:val="clear" w:color="auto" w:fill="A7D9E3" w:themeFill="accent1" w:themeFillTint="7F"/>
      </w:tcPr>
    </w:tblStylePr>
    <w:tblStylePr w:type="band1Horz">
      <w:tblPr/>
      <w:tcPr>
        <w:tcBorders>
          <w:insideH w:val="single" w:sz="6" w:space="0" w:color="50B4C8" w:themeColor="accent1"/>
          <w:insideV w:val="single" w:sz="6" w:space="0" w:color="50B4C8" w:themeColor="accent1"/>
        </w:tcBorders>
        <w:shd w:val="clear" w:color="auto" w:fill="A7D9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B97F" w:themeColor="accent2"/>
        <w:left w:val="single" w:sz="8" w:space="0" w:color="A8B97F" w:themeColor="accent2"/>
        <w:bottom w:val="single" w:sz="8" w:space="0" w:color="A8B97F" w:themeColor="accent2"/>
        <w:right w:val="single" w:sz="8" w:space="0" w:color="A8B97F" w:themeColor="accent2"/>
        <w:insideH w:val="single" w:sz="8" w:space="0" w:color="A8B97F" w:themeColor="accent2"/>
        <w:insideV w:val="single" w:sz="8" w:space="0" w:color="A8B97F" w:themeColor="accent2"/>
      </w:tblBorders>
    </w:tblPr>
    <w:tcPr>
      <w:shd w:val="clear" w:color="auto" w:fill="E9ED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E5" w:themeFill="accent2" w:themeFillTint="33"/>
      </w:tcPr>
    </w:tblStylePr>
    <w:tblStylePr w:type="band1Vert">
      <w:tblPr/>
      <w:tcPr>
        <w:shd w:val="clear" w:color="auto" w:fill="D3DCBF" w:themeFill="accent2" w:themeFillTint="7F"/>
      </w:tcPr>
    </w:tblStylePr>
    <w:tblStylePr w:type="band1Horz">
      <w:tblPr/>
      <w:tcPr>
        <w:tcBorders>
          <w:insideH w:val="single" w:sz="6" w:space="0" w:color="A8B97F" w:themeColor="accent2"/>
          <w:insideV w:val="single" w:sz="6" w:space="0" w:color="A8B97F" w:themeColor="accent2"/>
        </w:tcBorders>
        <w:shd w:val="clear" w:color="auto" w:fill="D3DCB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256" w:themeColor="accent3"/>
        <w:left w:val="single" w:sz="8" w:space="0" w:color="9B9256" w:themeColor="accent3"/>
        <w:bottom w:val="single" w:sz="8" w:space="0" w:color="9B9256" w:themeColor="accent3"/>
        <w:right w:val="single" w:sz="8" w:space="0" w:color="9B9256" w:themeColor="accent3"/>
        <w:insideH w:val="single" w:sz="8" w:space="0" w:color="9B9256" w:themeColor="accent3"/>
        <w:insideV w:val="single" w:sz="8" w:space="0" w:color="9B9256" w:themeColor="accent3"/>
      </w:tblBorders>
    </w:tblPr>
    <w:tcPr>
      <w:shd w:val="clear" w:color="auto" w:fill="E7E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DC" w:themeFill="accent3" w:themeFillTint="33"/>
      </w:tcPr>
    </w:tblStylePr>
    <w:tblStylePr w:type="band1Vert">
      <w:tblPr/>
      <w:tcPr>
        <w:shd w:val="clear" w:color="auto" w:fill="CFCAA8" w:themeFill="accent3" w:themeFillTint="7F"/>
      </w:tcPr>
    </w:tblStylePr>
    <w:tblStylePr w:type="band1Horz">
      <w:tblPr/>
      <w:tcPr>
        <w:tcBorders>
          <w:insideH w:val="single" w:sz="6" w:space="0" w:color="9B9256" w:themeColor="accent3"/>
          <w:insideV w:val="single" w:sz="6" w:space="0" w:color="9B9256" w:themeColor="accent3"/>
        </w:tcBorders>
        <w:shd w:val="clear" w:color="auto" w:fill="CFCA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7689" w:themeColor="accent4"/>
        <w:left w:val="single" w:sz="8" w:space="0" w:color="657689" w:themeColor="accent4"/>
        <w:bottom w:val="single" w:sz="8" w:space="0" w:color="657689" w:themeColor="accent4"/>
        <w:right w:val="single" w:sz="8" w:space="0" w:color="657689" w:themeColor="accent4"/>
        <w:insideH w:val="single" w:sz="8" w:space="0" w:color="657689" w:themeColor="accent4"/>
        <w:insideV w:val="single" w:sz="8" w:space="0" w:color="657689" w:themeColor="accent4"/>
      </w:tblBorders>
    </w:tblPr>
    <w:tcPr>
      <w:shd w:val="clear" w:color="auto" w:fill="D8DD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7" w:themeFill="accent4" w:themeFillTint="33"/>
      </w:tcPr>
    </w:tblStylePr>
    <w:tblStylePr w:type="band1Vert">
      <w:tblPr/>
      <w:tcPr>
        <w:shd w:val="clear" w:color="auto" w:fill="B0BAC5" w:themeFill="accent4" w:themeFillTint="7F"/>
      </w:tcPr>
    </w:tblStylePr>
    <w:tblStylePr w:type="band1Horz">
      <w:tblPr/>
      <w:tcPr>
        <w:tcBorders>
          <w:insideH w:val="single" w:sz="6" w:space="0" w:color="657689" w:themeColor="accent4"/>
          <w:insideV w:val="single" w:sz="6" w:space="0" w:color="657689" w:themeColor="accent4"/>
        </w:tcBorders>
        <w:shd w:val="clear" w:color="auto" w:fill="B0BA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55D" w:themeColor="accent5"/>
        <w:left w:val="single" w:sz="8" w:space="0" w:color="7A855D" w:themeColor="accent5"/>
        <w:bottom w:val="single" w:sz="8" w:space="0" w:color="7A855D" w:themeColor="accent5"/>
        <w:right w:val="single" w:sz="8" w:space="0" w:color="7A855D" w:themeColor="accent5"/>
        <w:insideH w:val="single" w:sz="8" w:space="0" w:color="7A855D" w:themeColor="accent5"/>
        <w:insideV w:val="single" w:sz="8" w:space="0" w:color="7A855D" w:themeColor="accent5"/>
      </w:tblBorders>
    </w:tblPr>
    <w:tcPr>
      <w:shd w:val="clear" w:color="auto" w:fill="DEE2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DD" w:themeFill="accent5" w:themeFillTint="33"/>
      </w:tcPr>
    </w:tblStylePr>
    <w:tblStylePr w:type="band1Vert">
      <w:tblPr/>
      <w:tcPr>
        <w:shd w:val="clear" w:color="auto" w:fill="BDC4AB" w:themeFill="accent5" w:themeFillTint="7F"/>
      </w:tcPr>
    </w:tblStylePr>
    <w:tblStylePr w:type="band1Horz">
      <w:tblPr/>
      <w:tcPr>
        <w:tcBorders>
          <w:insideH w:val="single" w:sz="6" w:space="0" w:color="7A855D" w:themeColor="accent5"/>
          <w:insideV w:val="single" w:sz="6" w:space="0" w:color="7A855D" w:themeColor="accent5"/>
        </w:tcBorders>
        <w:shd w:val="clear" w:color="auto" w:fill="BDC4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9D" w:themeColor="accent6"/>
        <w:left w:val="single" w:sz="8" w:space="0" w:color="84AC9D" w:themeColor="accent6"/>
        <w:bottom w:val="single" w:sz="8" w:space="0" w:color="84AC9D" w:themeColor="accent6"/>
        <w:right w:val="single" w:sz="8" w:space="0" w:color="84AC9D" w:themeColor="accent6"/>
        <w:insideH w:val="single" w:sz="8" w:space="0" w:color="84AC9D" w:themeColor="accent6"/>
        <w:insideV w:val="single" w:sz="8" w:space="0" w:color="84AC9D" w:themeColor="accent6"/>
      </w:tblBorders>
    </w:tblPr>
    <w:tcPr>
      <w:shd w:val="clear" w:color="auto" w:fill="E0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EB" w:themeFill="accent6" w:themeFillTint="33"/>
      </w:tcPr>
    </w:tblStylePr>
    <w:tblStylePr w:type="band1Vert">
      <w:tblPr/>
      <w:tcPr>
        <w:shd w:val="clear" w:color="auto" w:fill="C1D5CE" w:themeFill="accent6" w:themeFillTint="7F"/>
      </w:tcPr>
    </w:tblStylePr>
    <w:tblStylePr w:type="band1Horz">
      <w:tblPr/>
      <w:tcPr>
        <w:tcBorders>
          <w:insideH w:val="single" w:sz="6" w:space="0" w:color="84AC9D" w:themeColor="accent6"/>
          <w:insideV w:val="single" w:sz="6" w:space="0" w:color="84AC9D" w:themeColor="accent6"/>
        </w:tcBorders>
        <w:shd w:val="clear" w:color="auto" w:fill="C1D5C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4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4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B4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B4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9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9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D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B97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B97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B97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B97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CB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CB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2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2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2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2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A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A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D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68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68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768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768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A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AC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55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55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55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5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C4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C4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9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9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9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9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C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C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2F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B4C8" w:themeColor="accent1"/>
        <w:bottom w:val="single" w:sz="8" w:space="0" w:color="50B4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B4C8" w:themeColor="accent1"/>
        </w:tcBorders>
      </w:tcPr>
    </w:tblStylePr>
    <w:tblStylePr w:type="lastRow">
      <w:rPr>
        <w:b/>
        <w:bCs/>
        <w:color w:val="162F33" w:themeColor="text2"/>
      </w:rPr>
      <w:tblPr/>
      <w:tcPr>
        <w:tcBorders>
          <w:top w:val="single" w:sz="8" w:space="0" w:color="50B4C8" w:themeColor="accent1"/>
          <w:bottom w:val="single" w:sz="8" w:space="0" w:color="50B4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B4C8" w:themeColor="accent1"/>
          <w:bottom w:val="single" w:sz="8" w:space="0" w:color="50B4C8" w:themeColor="accent1"/>
        </w:tcBorders>
      </w:tcPr>
    </w:tblStylePr>
    <w:tblStylePr w:type="band1Vert">
      <w:tblPr/>
      <w:tcPr>
        <w:shd w:val="clear" w:color="auto" w:fill="D3ECF1" w:themeFill="accent1" w:themeFillTint="3F"/>
      </w:tcPr>
    </w:tblStylePr>
    <w:tblStylePr w:type="band1Horz">
      <w:tblPr/>
      <w:tcPr>
        <w:shd w:val="clear" w:color="auto" w:fill="D3EC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8B97F" w:themeColor="accent2"/>
        <w:bottom w:val="single" w:sz="8" w:space="0" w:color="A8B97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B97F" w:themeColor="accent2"/>
        </w:tcBorders>
      </w:tcPr>
    </w:tblStylePr>
    <w:tblStylePr w:type="lastRow">
      <w:rPr>
        <w:b/>
        <w:bCs/>
        <w:color w:val="162F33" w:themeColor="text2"/>
      </w:rPr>
      <w:tblPr/>
      <w:tcPr>
        <w:tcBorders>
          <w:top w:val="single" w:sz="8" w:space="0" w:color="A8B97F" w:themeColor="accent2"/>
          <w:bottom w:val="single" w:sz="8" w:space="0" w:color="A8B9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B97F" w:themeColor="accent2"/>
          <w:bottom w:val="single" w:sz="8" w:space="0" w:color="A8B97F" w:themeColor="accent2"/>
        </w:tcBorders>
      </w:tcPr>
    </w:tblStylePr>
    <w:tblStylePr w:type="band1Vert">
      <w:tblPr/>
      <w:tcPr>
        <w:shd w:val="clear" w:color="auto" w:fill="E9EDDF" w:themeFill="accent2" w:themeFillTint="3F"/>
      </w:tcPr>
    </w:tblStylePr>
    <w:tblStylePr w:type="band1Horz">
      <w:tblPr/>
      <w:tcPr>
        <w:shd w:val="clear" w:color="auto" w:fill="E9ED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256" w:themeColor="accent3"/>
        <w:bottom w:val="single" w:sz="8" w:space="0" w:color="9B92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256" w:themeColor="accent3"/>
        </w:tcBorders>
      </w:tcPr>
    </w:tblStylePr>
    <w:tblStylePr w:type="lastRow">
      <w:rPr>
        <w:b/>
        <w:bCs/>
        <w:color w:val="162F33" w:themeColor="text2"/>
      </w:rPr>
      <w:tblPr/>
      <w:tcPr>
        <w:tcBorders>
          <w:top w:val="single" w:sz="8" w:space="0" w:color="9B9256" w:themeColor="accent3"/>
          <w:bottom w:val="single" w:sz="8" w:space="0" w:color="9B92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256" w:themeColor="accent3"/>
          <w:bottom w:val="single" w:sz="8" w:space="0" w:color="9B9256" w:themeColor="accent3"/>
        </w:tcBorders>
      </w:tcPr>
    </w:tblStylePr>
    <w:tblStylePr w:type="band1Vert">
      <w:tblPr/>
      <w:tcPr>
        <w:shd w:val="clear" w:color="auto" w:fill="E7E4D4" w:themeFill="accent3" w:themeFillTint="3F"/>
      </w:tcPr>
    </w:tblStylePr>
    <w:tblStylePr w:type="band1Horz">
      <w:tblPr/>
      <w:tcPr>
        <w:shd w:val="clear" w:color="auto" w:fill="E7E4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7689" w:themeColor="accent4"/>
        <w:bottom w:val="single" w:sz="8" w:space="0" w:color="65768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7689" w:themeColor="accent4"/>
        </w:tcBorders>
      </w:tcPr>
    </w:tblStylePr>
    <w:tblStylePr w:type="lastRow">
      <w:rPr>
        <w:b/>
        <w:bCs/>
        <w:color w:val="162F33" w:themeColor="text2"/>
      </w:rPr>
      <w:tblPr/>
      <w:tcPr>
        <w:tcBorders>
          <w:top w:val="single" w:sz="8" w:space="0" w:color="657689" w:themeColor="accent4"/>
          <w:bottom w:val="single" w:sz="8" w:space="0" w:color="65768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7689" w:themeColor="accent4"/>
          <w:bottom w:val="single" w:sz="8" w:space="0" w:color="657689" w:themeColor="accent4"/>
        </w:tcBorders>
      </w:tcPr>
    </w:tblStylePr>
    <w:tblStylePr w:type="band1Vert">
      <w:tblPr/>
      <w:tcPr>
        <w:shd w:val="clear" w:color="auto" w:fill="D8DDE2" w:themeFill="accent4" w:themeFillTint="3F"/>
      </w:tcPr>
    </w:tblStylePr>
    <w:tblStylePr w:type="band1Horz">
      <w:tblPr/>
      <w:tcPr>
        <w:shd w:val="clear" w:color="auto" w:fill="D8DD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55D" w:themeColor="accent5"/>
        <w:bottom w:val="single" w:sz="8" w:space="0" w:color="7A855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55D" w:themeColor="accent5"/>
        </w:tcBorders>
      </w:tcPr>
    </w:tblStylePr>
    <w:tblStylePr w:type="lastRow">
      <w:rPr>
        <w:b/>
        <w:bCs/>
        <w:color w:val="162F33" w:themeColor="text2"/>
      </w:rPr>
      <w:tblPr/>
      <w:tcPr>
        <w:tcBorders>
          <w:top w:val="single" w:sz="8" w:space="0" w:color="7A855D" w:themeColor="accent5"/>
          <w:bottom w:val="single" w:sz="8" w:space="0" w:color="7A85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55D" w:themeColor="accent5"/>
          <w:bottom w:val="single" w:sz="8" w:space="0" w:color="7A855D" w:themeColor="accent5"/>
        </w:tcBorders>
      </w:tcPr>
    </w:tblStylePr>
    <w:tblStylePr w:type="band1Vert">
      <w:tblPr/>
      <w:tcPr>
        <w:shd w:val="clear" w:color="auto" w:fill="DEE2D5" w:themeFill="accent5" w:themeFillTint="3F"/>
      </w:tcPr>
    </w:tblStylePr>
    <w:tblStylePr w:type="band1Horz">
      <w:tblPr/>
      <w:tcPr>
        <w:shd w:val="clear" w:color="auto" w:fill="DEE2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9D" w:themeColor="accent6"/>
        <w:bottom w:val="single" w:sz="8" w:space="0" w:color="84AC9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9D" w:themeColor="accent6"/>
        </w:tcBorders>
      </w:tcPr>
    </w:tblStylePr>
    <w:tblStylePr w:type="lastRow">
      <w:rPr>
        <w:b/>
        <w:bCs/>
        <w:color w:val="162F33" w:themeColor="text2"/>
      </w:rPr>
      <w:tblPr/>
      <w:tcPr>
        <w:tcBorders>
          <w:top w:val="single" w:sz="8" w:space="0" w:color="84AC9D" w:themeColor="accent6"/>
          <w:bottom w:val="single" w:sz="8" w:space="0" w:color="84AC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9D" w:themeColor="accent6"/>
          <w:bottom w:val="single" w:sz="8" w:space="0" w:color="84AC9D" w:themeColor="accent6"/>
        </w:tcBorders>
      </w:tcPr>
    </w:tblStylePr>
    <w:tblStylePr w:type="band1Vert">
      <w:tblPr/>
      <w:tcPr>
        <w:shd w:val="clear" w:color="auto" w:fill="E0EAE6" w:themeFill="accent6" w:themeFillTint="3F"/>
      </w:tcPr>
    </w:tblStylePr>
    <w:tblStylePr w:type="band1Horz">
      <w:tblPr/>
      <w:tcPr>
        <w:shd w:val="clear" w:color="auto" w:fill="E0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4C8" w:themeColor="accent1"/>
        <w:left w:val="single" w:sz="8" w:space="0" w:color="50B4C8" w:themeColor="accent1"/>
        <w:bottom w:val="single" w:sz="8" w:space="0" w:color="50B4C8" w:themeColor="accent1"/>
        <w:right w:val="single" w:sz="8" w:space="0" w:color="50B4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B4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B4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B4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B97F" w:themeColor="accent2"/>
        <w:left w:val="single" w:sz="8" w:space="0" w:color="A8B97F" w:themeColor="accent2"/>
        <w:bottom w:val="single" w:sz="8" w:space="0" w:color="A8B97F" w:themeColor="accent2"/>
        <w:right w:val="single" w:sz="8" w:space="0" w:color="A8B97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B9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B97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B97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D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D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256" w:themeColor="accent3"/>
        <w:left w:val="single" w:sz="8" w:space="0" w:color="9B9256" w:themeColor="accent3"/>
        <w:bottom w:val="single" w:sz="8" w:space="0" w:color="9B9256" w:themeColor="accent3"/>
        <w:right w:val="single" w:sz="8" w:space="0" w:color="9B92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2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2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2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7689" w:themeColor="accent4"/>
        <w:left w:val="single" w:sz="8" w:space="0" w:color="657689" w:themeColor="accent4"/>
        <w:bottom w:val="single" w:sz="8" w:space="0" w:color="657689" w:themeColor="accent4"/>
        <w:right w:val="single" w:sz="8" w:space="0" w:color="65768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768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768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768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D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D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55D" w:themeColor="accent5"/>
        <w:left w:val="single" w:sz="8" w:space="0" w:color="7A855D" w:themeColor="accent5"/>
        <w:bottom w:val="single" w:sz="8" w:space="0" w:color="7A855D" w:themeColor="accent5"/>
        <w:right w:val="single" w:sz="8" w:space="0" w:color="7A855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55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55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55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9D" w:themeColor="accent6"/>
        <w:left w:val="single" w:sz="8" w:space="0" w:color="84AC9D" w:themeColor="accent6"/>
        <w:bottom w:val="single" w:sz="8" w:space="0" w:color="84AC9D" w:themeColor="accent6"/>
        <w:right w:val="single" w:sz="8" w:space="0" w:color="84AC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BC6D5" w:themeColor="accent1" w:themeTint="BF"/>
        <w:left w:val="single" w:sz="8" w:space="0" w:color="7BC6D5" w:themeColor="accent1" w:themeTint="BF"/>
        <w:bottom w:val="single" w:sz="8" w:space="0" w:color="7BC6D5" w:themeColor="accent1" w:themeTint="BF"/>
        <w:right w:val="single" w:sz="8" w:space="0" w:color="7BC6D5" w:themeColor="accent1" w:themeTint="BF"/>
        <w:insideH w:val="single" w:sz="8" w:space="0" w:color="7BC6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6D5" w:themeColor="accent1" w:themeTint="BF"/>
          <w:left w:val="single" w:sz="8" w:space="0" w:color="7BC6D5" w:themeColor="accent1" w:themeTint="BF"/>
          <w:bottom w:val="single" w:sz="8" w:space="0" w:color="7BC6D5" w:themeColor="accent1" w:themeTint="BF"/>
          <w:right w:val="single" w:sz="8" w:space="0" w:color="7BC6D5" w:themeColor="accent1" w:themeTint="BF"/>
          <w:insideH w:val="nil"/>
          <w:insideV w:val="nil"/>
        </w:tcBorders>
        <w:shd w:val="clear" w:color="auto" w:fill="50B4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6D5" w:themeColor="accent1" w:themeTint="BF"/>
          <w:left w:val="single" w:sz="8" w:space="0" w:color="7BC6D5" w:themeColor="accent1" w:themeTint="BF"/>
          <w:bottom w:val="single" w:sz="8" w:space="0" w:color="7BC6D5" w:themeColor="accent1" w:themeTint="BF"/>
          <w:right w:val="single" w:sz="8" w:space="0" w:color="7BC6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DCA9F" w:themeColor="accent2" w:themeTint="BF"/>
        <w:left w:val="single" w:sz="8" w:space="0" w:color="BDCA9F" w:themeColor="accent2" w:themeTint="BF"/>
        <w:bottom w:val="single" w:sz="8" w:space="0" w:color="BDCA9F" w:themeColor="accent2" w:themeTint="BF"/>
        <w:right w:val="single" w:sz="8" w:space="0" w:color="BDCA9F" w:themeColor="accent2" w:themeTint="BF"/>
        <w:insideH w:val="single" w:sz="8" w:space="0" w:color="BDCA9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CA9F" w:themeColor="accent2" w:themeTint="BF"/>
          <w:left w:val="single" w:sz="8" w:space="0" w:color="BDCA9F" w:themeColor="accent2" w:themeTint="BF"/>
          <w:bottom w:val="single" w:sz="8" w:space="0" w:color="BDCA9F" w:themeColor="accent2" w:themeTint="BF"/>
          <w:right w:val="single" w:sz="8" w:space="0" w:color="BDCA9F" w:themeColor="accent2" w:themeTint="BF"/>
          <w:insideH w:val="nil"/>
          <w:insideV w:val="nil"/>
        </w:tcBorders>
        <w:shd w:val="clear" w:color="auto" w:fill="A8B9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A9F" w:themeColor="accent2" w:themeTint="BF"/>
          <w:left w:val="single" w:sz="8" w:space="0" w:color="BDCA9F" w:themeColor="accent2" w:themeTint="BF"/>
          <w:bottom w:val="single" w:sz="8" w:space="0" w:color="BDCA9F" w:themeColor="accent2" w:themeTint="BF"/>
          <w:right w:val="single" w:sz="8" w:space="0" w:color="BDCA9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D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7AF7D" w:themeColor="accent3" w:themeTint="BF"/>
        <w:left w:val="single" w:sz="8" w:space="0" w:color="B7AF7D" w:themeColor="accent3" w:themeTint="BF"/>
        <w:bottom w:val="single" w:sz="8" w:space="0" w:color="B7AF7D" w:themeColor="accent3" w:themeTint="BF"/>
        <w:right w:val="single" w:sz="8" w:space="0" w:color="B7AF7D" w:themeColor="accent3" w:themeTint="BF"/>
        <w:insideH w:val="single" w:sz="8" w:space="0" w:color="B7A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AF7D" w:themeColor="accent3" w:themeTint="BF"/>
          <w:left w:val="single" w:sz="8" w:space="0" w:color="B7AF7D" w:themeColor="accent3" w:themeTint="BF"/>
          <w:bottom w:val="single" w:sz="8" w:space="0" w:color="B7AF7D" w:themeColor="accent3" w:themeTint="BF"/>
          <w:right w:val="single" w:sz="8" w:space="0" w:color="B7AF7D" w:themeColor="accent3" w:themeTint="BF"/>
          <w:insideH w:val="nil"/>
          <w:insideV w:val="nil"/>
        </w:tcBorders>
        <w:shd w:val="clear" w:color="auto" w:fill="9B92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F7D" w:themeColor="accent3" w:themeTint="BF"/>
          <w:left w:val="single" w:sz="8" w:space="0" w:color="B7AF7D" w:themeColor="accent3" w:themeTint="BF"/>
          <w:bottom w:val="single" w:sz="8" w:space="0" w:color="B7AF7D" w:themeColor="accent3" w:themeTint="BF"/>
          <w:right w:val="single" w:sz="8" w:space="0" w:color="B7A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998A8" w:themeColor="accent4" w:themeTint="BF"/>
        <w:left w:val="single" w:sz="8" w:space="0" w:color="8998A8" w:themeColor="accent4" w:themeTint="BF"/>
        <w:bottom w:val="single" w:sz="8" w:space="0" w:color="8998A8" w:themeColor="accent4" w:themeTint="BF"/>
        <w:right w:val="single" w:sz="8" w:space="0" w:color="8998A8" w:themeColor="accent4" w:themeTint="BF"/>
        <w:insideH w:val="single" w:sz="8" w:space="0" w:color="8998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98A8" w:themeColor="accent4" w:themeTint="BF"/>
          <w:left w:val="single" w:sz="8" w:space="0" w:color="8998A8" w:themeColor="accent4" w:themeTint="BF"/>
          <w:bottom w:val="single" w:sz="8" w:space="0" w:color="8998A8" w:themeColor="accent4" w:themeTint="BF"/>
          <w:right w:val="single" w:sz="8" w:space="0" w:color="8998A8" w:themeColor="accent4" w:themeTint="BF"/>
          <w:insideH w:val="nil"/>
          <w:insideV w:val="nil"/>
        </w:tcBorders>
        <w:shd w:val="clear" w:color="auto" w:fill="65768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98A8" w:themeColor="accent4" w:themeTint="BF"/>
          <w:left w:val="single" w:sz="8" w:space="0" w:color="8998A8" w:themeColor="accent4" w:themeTint="BF"/>
          <w:bottom w:val="single" w:sz="8" w:space="0" w:color="8998A8" w:themeColor="accent4" w:themeTint="BF"/>
          <w:right w:val="single" w:sz="8" w:space="0" w:color="8998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D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CA781" w:themeColor="accent5" w:themeTint="BF"/>
        <w:left w:val="single" w:sz="8" w:space="0" w:color="9CA781" w:themeColor="accent5" w:themeTint="BF"/>
        <w:bottom w:val="single" w:sz="8" w:space="0" w:color="9CA781" w:themeColor="accent5" w:themeTint="BF"/>
        <w:right w:val="single" w:sz="8" w:space="0" w:color="9CA781" w:themeColor="accent5" w:themeTint="BF"/>
        <w:insideH w:val="single" w:sz="8" w:space="0" w:color="9CA7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A781" w:themeColor="accent5" w:themeTint="BF"/>
          <w:left w:val="single" w:sz="8" w:space="0" w:color="9CA781" w:themeColor="accent5" w:themeTint="BF"/>
          <w:bottom w:val="single" w:sz="8" w:space="0" w:color="9CA781" w:themeColor="accent5" w:themeTint="BF"/>
          <w:right w:val="single" w:sz="8" w:space="0" w:color="9CA781" w:themeColor="accent5" w:themeTint="BF"/>
          <w:insideH w:val="nil"/>
          <w:insideV w:val="nil"/>
        </w:tcBorders>
        <w:shd w:val="clear" w:color="auto" w:fill="7A85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A781" w:themeColor="accent5" w:themeTint="BF"/>
          <w:left w:val="single" w:sz="8" w:space="0" w:color="9CA781" w:themeColor="accent5" w:themeTint="BF"/>
          <w:bottom w:val="single" w:sz="8" w:space="0" w:color="9CA781" w:themeColor="accent5" w:themeTint="BF"/>
          <w:right w:val="single" w:sz="8" w:space="0" w:color="9CA7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2C0B5" w:themeColor="accent6" w:themeTint="BF"/>
        <w:left w:val="single" w:sz="8" w:space="0" w:color="A2C0B5" w:themeColor="accent6" w:themeTint="BF"/>
        <w:bottom w:val="single" w:sz="8" w:space="0" w:color="A2C0B5" w:themeColor="accent6" w:themeTint="BF"/>
        <w:right w:val="single" w:sz="8" w:space="0" w:color="A2C0B5" w:themeColor="accent6" w:themeTint="BF"/>
        <w:insideH w:val="single" w:sz="8" w:space="0" w:color="A2C0B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B5" w:themeColor="accent6" w:themeTint="BF"/>
          <w:left w:val="single" w:sz="8" w:space="0" w:color="A2C0B5" w:themeColor="accent6" w:themeTint="BF"/>
          <w:bottom w:val="single" w:sz="8" w:space="0" w:color="A2C0B5" w:themeColor="accent6" w:themeTint="BF"/>
          <w:right w:val="single" w:sz="8" w:space="0" w:color="A2C0B5" w:themeColor="accent6" w:themeTint="BF"/>
          <w:insideH w:val="nil"/>
          <w:insideV w:val="nil"/>
        </w:tcBorders>
        <w:shd w:val="clear" w:color="auto" w:fill="84AC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B5" w:themeColor="accent6" w:themeTint="BF"/>
          <w:left w:val="single" w:sz="8" w:space="0" w:color="A2C0B5" w:themeColor="accent6" w:themeTint="BF"/>
          <w:bottom w:val="single" w:sz="8" w:space="0" w:color="A2C0B5" w:themeColor="accent6" w:themeTint="BF"/>
          <w:right w:val="single" w:sz="8" w:space="0" w:color="A2C0B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4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4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B4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B97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9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B97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2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2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68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768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768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55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55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55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9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9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28D9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576537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/lOA3YVQ&amp;id=FDD344ACD226111ACD3187C61B618F2E48269326&amp;thid=OIP._lOA3YVQnaePpzHNV98BIQHaE3&amp;q=border+collie+outline+image&amp;simid=608018056510442339&amp;selectedIndex=34&amp;qpvt=border+collie+outline+im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igh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102D81A1AE42949577629F23E5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952D-508E-4F95-B18A-F3705867D6C4}"/>
      </w:docPartPr>
      <w:docPartBody>
        <w:p w:rsidR="00804960" w:rsidRDefault="008700EB">
          <w:pPr>
            <w:pStyle w:val="31102D81A1AE42949577629F23E51956"/>
          </w:pPr>
          <w:r>
            <w:t>Your Name</w:t>
          </w:r>
        </w:p>
      </w:docPartBody>
    </w:docPart>
    <w:docPart>
      <w:docPartPr>
        <w:name w:val="662F87B1019A42D6A89D23F70050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0ED2-AAB7-4256-BF12-F7080A1DC8A6}"/>
      </w:docPartPr>
      <w:docPartBody>
        <w:p w:rsidR="00804960" w:rsidRDefault="008700EB">
          <w:pPr>
            <w:pStyle w:val="662F87B1019A42D6A89D23F700507E80"/>
          </w:pPr>
          <w:r w:rsidRPr="00752FC4">
            <w:t>Street Address, City, ST ZIP Code</w:t>
          </w:r>
        </w:p>
      </w:docPartBody>
    </w:docPart>
    <w:docPart>
      <w:docPartPr>
        <w:name w:val="B3671C2516D24F83BA22640F3A13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CE3A-4C80-4013-BB95-C806AF5478A9}"/>
      </w:docPartPr>
      <w:docPartBody>
        <w:p w:rsidR="00804960" w:rsidRDefault="008700EB">
          <w:pPr>
            <w:pStyle w:val="B3671C2516D24F83BA22640F3A13FC87"/>
          </w:pPr>
          <w:r w:rsidRPr="00752FC4">
            <w:t>Telephone</w:t>
          </w:r>
        </w:p>
      </w:docPartBody>
    </w:docPart>
    <w:docPart>
      <w:docPartPr>
        <w:name w:val="ACA871C21E5047FC8E98E64820F7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0402-A50B-403A-ADC1-1A69C067576C}"/>
      </w:docPartPr>
      <w:docPartBody>
        <w:p w:rsidR="00804960" w:rsidRDefault="008700EB">
          <w:pPr>
            <w:pStyle w:val="ACA871C21E5047FC8E98E64820F7651A"/>
          </w:pPr>
          <w:r w:rsidRPr="00752FC4">
            <w:t>Email</w:t>
          </w:r>
        </w:p>
      </w:docPartBody>
    </w:docPart>
    <w:docPart>
      <w:docPartPr>
        <w:name w:val="5B48162E92DF4B6C9A3251C35F01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D94E-F5C1-489E-BAD0-22E2C4B6B21A}"/>
      </w:docPartPr>
      <w:docPartBody>
        <w:p w:rsidR="00804960" w:rsidRDefault="008700EB">
          <w:pPr>
            <w:pStyle w:val="5B48162E92DF4B6C9A3251C35F01E647"/>
          </w:pPr>
          <w:r>
            <w:t>Warm regards,</w:t>
          </w:r>
        </w:p>
      </w:docPartBody>
    </w:docPart>
    <w:docPart>
      <w:docPartPr>
        <w:name w:val="2974B6B51E1044C2A6D4F7F899E5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EDBF-D108-4FDF-8541-E46F998C2DFF}"/>
      </w:docPartPr>
      <w:docPartBody>
        <w:p w:rsidR="00804960" w:rsidRDefault="008700EB">
          <w:pPr>
            <w:pStyle w:val="2974B6B51E1044C2A6D4F7F899E5902F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EB"/>
    <w:rsid w:val="00804960"/>
    <w:rsid w:val="008700EB"/>
    <w:rsid w:val="009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102D81A1AE42949577629F23E51956">
    <w:name w:val="31102D81A1AE42949577629F23E51956"/>
  </w:style>
  <w:style w:type="paragraph" w:customStyle="1" w:styleId="662F87B1019A42D6A89D23F700507E80">
    <w:name w:val="662F87B1019A42D6A89D23F700507E80"/>
  </w:style>
  <w:style w:type="paragraph" w:customStyle="1" w:styleId="B3671C2516D24F83BA22640F3A13FC87">
    <w:name w:val="B3671C2516D24F83BA22640F3A13FC87"/>
  </w:style>
  <w:style w:type="paragraph" w:customStyle="1" w:styleId="ACA871C21E5047FC8E98E64820F7651A">
    <w:name w:val="ACA871C21E5047FC8E98E64820F7651A"/>
  </w:style>
  <w:style w:type="character" w:styleId="PlaceholderText">
    <w:name w:val="Placeholder Text"/>
    <w:basedOn w:val="DefaultParagraphFont"/>
    <w:uiPriority w:val="99"/>
    <w:semiHidden/>
    <w:rPr>
      <w:color w:val="2F5496" w:themeColor="accent5" w:themeShade="BF"/>
      <w:sz w:val="22"/>
    </w:rPr>
  </w:style>
  <w:style w:type="paragraph" w:customStyle="1" w:styleId="CFF9598DBC6D45A3AF713DFF024792A5">
    <w:name w:val="CFF9598DBC6D45A3AF713DFF024792A5"/>
  </w:style>
  <w:style w:type="paragraph" w:customStyle="1" w:styleId="44E645EF36E0486DA8763FD88101B927">
    <w:name w:val="44E645EF36E0486DA8763FD88101B927"/>
  </w:style>
  <w:style w:type="paragraph" w:customStyle="1" w:styleId="4F5859AFBD224011B05C7D08E8F21860">
    <w:name w:val="4F5859AFBD224011B05C7D08E8F21860"/>
  </w:style>
  <w:style w:type="paragraph" w:customStyle="1" w:styleId="5B48162E92DF4B6C9A3251C35F01E647">
    <w:name w:val="5B48162E92DF4B6C9A3251C35F01E647"/>
  </w:style>
  <w:style w:type="paragraph" w:customStyle="1" w:styleId="2974B6B51E1044C2A6D4F7F899E5902F">
    <w:name w:val="2974B6B51E1044C2A6D4F7F899E5902F"/>
  </w:style>
  <w:style w:type="paragraph" w:customStyle="1" w:styleId="4D825DED78C2443FA4A46D7BBAF633E3">
    <w:name w:val="4D825DED78C2443FA4A46D7BBAF633E3"/>
    <w:rsid w:val="00804960"/>
  </w:style>
  <w:style w:type="paragraph" w:customStyle="1" w:styleId="4972F01884D243379A9B1DBB3ADE02AD">
    <w:name w:val="4972F01884D243379A9B1DBB3ADE02AD"/>
    <w:rsid w:val="00804960"/>
  </w:style>
  <w:style w:type="paragraph" w:customStyle="1" w:styleId="E7C2A03D05704194A27CD6BCCE6FD737">
    <w:name w:val="E7C2A03D05704194A27CD6BCCE6FD737"/>
    <w:rsid w:val="00804960"/>
  </w:style>
  <w:style w:type="paragraph" w:customStyle="1" w:styleId="745D15EE9ED6407B8B17026782988735">
    <w:name w:val="745D15EE9ED6407B8B17026782988735"/>
    <w:rsid w:val="00804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8375B-470E-4A30-9437-C674D646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Bungendore &amp; Districts Sheepdog Association Inc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kyleigh</dc:creator>
  <cp:lastModifiedBy>Kyleigh Victory</cp:lastModifiedBy>
  <cp:revision>3</cp:revision>
  <dcterms:created xsi:type="dcterms:W3CDTF">2018-03-07T06:31:00Z</dcterms:created>
  <dcterms:modified xsi:type="dcterms:W3CDTF">2018-03-07T06:35:00Z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